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72"/>
      </w:tblGrid>
      <w:tr w:rsidR="00013064" w:rsidRPr="00384740" w:rsidTr="006F1656">
        <w:trPr>
          <w:tblCellSpacing w:w="0" w:type="dxa"/>
        </w:trPr>
        <w:tc>
          <w:tcPr>
            <w:tcW w:w="9066" w:type="dxa"/>
            <w:shd w:val="clear" w:color="auto" w:fill="FFFFFF"/>
            <w:tcMar>
              <w:top w:w="0" w:type="dxa"/>
              <w:left w:w="108" w:type="dxa"/>
              <w:bottom w:w="0" w:type="dxa"/>
              <w:right w:w="108" w:type="dxa"/>
            </w:tcMar>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013064" w:rsidRPr="00384740" w:rsidTr="006F1656">
              <w:tc>
                <w:tcPr>
                  <w:tcW w:w="3544" w:type="dxa"/>
                </w:tcPr>
                <w:p w:rsidR="00013064" w:rsidRPr="00384740" w:rsidRDefault="00013064" w:rsidP="006F1656">
                  <w:pPr>
                    <w:jc w:val="center"/>
                    <w:rPr>
                      <w:b/>
                      <w:sz w:val="26"/>
                      <w:szCs w:val="26"/>
                    </w:rPr>
                  </w:pPr>
                  <w:bookmarkStart w:id="0" w:name="dc_56"/>
                  <w:r w:rsidRPr="00384740">
                    <w:rPr>
                      <w:b/>
                      <w:sz w:val="26"/>
                      <w:szCs w:val="26"/>
                    </w:rPr>
                    <w:t>NGÂN HÀNG NHÀ NƯỚC</w:t>
                  </w:r>
                </w:p>
                <w:p w:rsidR="00013064" w:rsidRPr="00384740" w:rsidRDefault="00013064" w:rsidP="006F1656">
                  <w:pPr>
                    <w:spacing w:after="360"/>
                    <w:jc w:val="center"/>
                    <w:rPr>
                      <w:b/>
                    </w:rPr>
                  </w:pPr>
                  <w:r w:rsidRPr="002B1B74">
                    <w:rPr>
                      <w:noProof/>
                      <w:sz w:val="26"/>
                      <w:szCs w:val="26"/>
                    </w:rPr>
                    <mc:AlternateContent>
                      <mc:Choice Requires="wps">
                        <w:drawing>
                          <wp:anchor distT="4294967293" distB="4294967293" distL="114300" distR="114300" simplePos="0" relativeHeight="251657728" behindDoc="0" locked="0" layoutInCell="1" allowOverlap="1" wp14:anchorId="59EB423C" wp14:editId="3158E904">
                            <wp:simplePos x="0" y="0"/>
                            <wp:positionH relativeFrom="column">
                              <wp:posOffset>748665</wp:posOffset>
                            </wp:positionH>
                            <wp:positionV relativeFrom="paragraph">
                              <wp:posOffset>214629</wp:posOffset>
                            </wp:positionV>
                            <wp:extent cx="647700" cy="0"/>
                            <wp:effectExtent l="0" t="0" r="19050"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6057B" id="Line 9"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0a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"/>
                        </w:pict>
                      </mc:Fallback>
                    </mc:AlternateContent>
                  </w:r>
                  <w:r w:rsidRPr="00384740">
                    <w:rPr>
                      <w:b/>
                      <w:sz w:val="26"/>
                      <w:szCs w:val="26"/>
                    </w:rPr>
                    <w:t>VIỆT NAM</w:t>
                  </w:r>
                </w:p>
              </w:tc>
              <w:tc>
                <w:tcPr>
                  <w:tcW w:w="5670" w:type="dxa"/>
                </w:tcPr>
                <w:p w:rsidR="00013064" w:rsidRPr="00384740" w:rsidRDefault="00013064" w:rsidP="006F1656">
                  <w:pPr>
                    <w:ind w:left="-108"/>
                    <w:jc w:val="center"/>
                    <w:rPr>
                      <w:b/>
                      <w:sz w:val="26"/>
                      <w:szCs w:val="26"/>
                    </w:rPr>
                  </w:pPr>
                  <w:r w:rsidRPr="00384740">
                    <w:rPr>
                      <w:b/>
                      <w:sz w:val="26"/>
                      <w:szCs w:val="26"/>
                    </w:rPr>
                    <w:t>CỘNG HÒA XÃ HỘI CHỦ NGHĨA VIỆT NAM</w:t>
                  </w:r>
                </w:p>
                <w:p w:rsidR="00013064" w:rsidRPr="00384740" w:rsidRDefault="00013064" w:rsidP="006F1656">
                  <w:pPr>
                    <w:ind w:left="-108"/>
                    <w:jc w:val="center"/>
                  </w:pPr>
                  <w:r w:rsidRPr="002B1B74">
                    <w:rPr>
                      <w:noProof/>
                      <w:sz w:val="28"/>
                    </w:rPr>
                    <mc:AlternateContent>
                      <mc:Choice Requires="wps">
                        <w:drawing>
                          <wp:anchor distT="4294967292" distB="4294967292" distL="114300" distR="114300" simplePos="0" relativeHeight="251656704" behindDoc="0" locked="0" layoutInCell="1" allowOverlap="1" wp14:anchorId="3AF0038A" wp14:editId="24C48ABE">
                            <wp:simplePos x="0" y="0"/>
                            <wp:positionH relativeFrom="column">
                              <wp:posOffset>644525</wp:posOffset>
                            </wp:positionH>
                            <wp:positionV relativeFrom="paragraph">
                              <wp:posOffset>228599</wp:posOffset>
                            </wp:positionV>
                            <wp:extent cx="2087880" cy="0"/>
                            <wp:effectExtent l="0" t="0" r="2667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D5C0" id="Line 2"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"/>
                        </w:pict>
                      </mc:Fallback>
                    </mc:AlternateContent>
                  </w:r>
                  <w:r w:rsidRPr="00384740">
                    <w:rPr>
                      <w:b/>
                      <w:sz w:val="28"/>
                    </w:rPr>
                    <w:t>Độc lập - Tự do - Hạnh phúc</w:t>
                  </w:r>
                </w:p>
              </w:tc>
            </w:tr>
            <w:tr w:rsidR="00013064" w:rsidRPr="00384740" w:rsidTr="006F1656">
              <w:tc>
                <w:tcPr>
                  <w:tcW w:w="3544" w:type="dxa"/>
                </w:tcPr>
                <w:p w:rsidR="00013064" w:rsidRPr="00384740" w:rsidRDefault="00013064" w:rsidP="008219A9">
                  <w:pPr>
                    <w:jc w:val="center"/>
                    <w:rPr>
                      <w:b/>
                      <w:sz w:val="28"/>
                      <w:szCs w:val="26"/>
                    </w:rPr>
                  </w:pPr>
                  <w:r w:rsidRPr="00384740">
                    <w:rPr>
                      <w:sz w:val="28"/>
                    </w:rPr>
                    <w:t>Số</w:t>
                  </w:r>
                  <w:r w:rsidR="009415F2">
                    <w:rPr>
                      <w:sz w:val="28"/>
                    </w:rPr>
                    <w:t>:</w:t>
                  </w:r>
                  <w:r w:rsidR="008219A9">
                    <w:rPr>
                      <w:sz w:val="28"/>
                    </w:rPr>
                    <w:t>13</w:t>
                  </w:r>
                  <w:r w:rsidRPr="00384740">
                    <w:rPr>
                      <w:sz w:val="28"/>
                    </w:rPr>
                    <w:t>/20</w:t>
                  </w:r>
                  <w:r w:rsidR="00610C7D">
                    <w:rPr>
                      <w:sz w:val="28"/>
                    </w:rPr>
                    <w:t>20</w:t>
                  </w:r>
                  <w:r w:rsidRPr="00384740">
                    <w:rPr>
                      <w:sz w:val="28"/>
                    </w:rPr>
                    <w:t xml:space="preserve">/TT-NHNN          </w:t>
                  </w:r>
                </w:p>
              </w:tc>
              <w:tc>
                <w:tcPr>
                  <w:tcW w:w="5670" w:type="dxa"/>
                </w:tcPr>
                <w:p w:rsidR="00013064" w:rsidRPr="00384740" w:rsidRDefault="00E24EC5" w:rsidP="008219A9">
                  <w:pPr>
                    <w:ind w:left="-108" w:right="34"/>
                    <w:contextualSpacing/>
                    <w:jc w:val="center"/>
                    <w:rPr>
                      <w:i/>
                      <w:sz w:val="28"/>
                    </w:rPr>
                  </w:pPr>
                  <w:r>
                    <w:rPr>
                      <w:i/>
                      <w:sz w:val="28"/>
                    </w:rPr>
                    <w:t xml:space="preserve">         </w:t>
                  </w:r>
                  <w:r w:rsidR="00013064" w:rsidRPr="00384740">
                    <w:rPr>
                      <w:i/>
                      <w:sz w:val="28"/>
                    </w:rPr>
                    <w:t>Hà Nội, ngày</w:t>
                  </w:r>
                  <w:r w:rsidR="00013064">
                    <w:rPr>
                      <w:i/>
                      <w:sz w:val="28"/>
                    </w:rPr>
                    <w:t xml:space="preserve">  </w:t>
                  </w:r>
                  <w:r w:rsidR="008219A9">
                    <w:rPr>
                      <w:i/>
                      <w:sz w:val="28"/>
                    </w:rPr>
                    <w:t>13</w:t>
                  </w:r>
                  <w:r w:rsidR="00013064">
                    <w:rPr>
                      <w:i/>
                      <w:sz w:val="28"/>
                    </w:rPr>
                    <w:t xml:space="preserve"> </w:t>
                  </w:r>
                  <w:r w:rsidR="00013064" w:rsidRPr="00384740">
                    <w:rPr>
                      <w:i/>
                      <w:sz w:val="28"/>
                    </w:rPr>
                    <w:t xml:space="preserve"> tháng </w:t>
                  </w:r>
                  <w:r w:rsidR="008219A9">
                    <w:rPr>
                      <w:i/>
                      <w:sz w:val="28"/>
                    </w:rPr>
                    <w:t>11</w:t>
                  </w:r>
                  <w:r w:rsidR="00013064">
                    <w:rPr>
                      <w:i/>
                      <w:sz w:val="28"/>
                    </w:rPr>
                    <w:t xml:space="preserve">  </w:t>
                  </w:r>
                  <w:r w:rsidR="00013064" w:rsidRPr="00384740">
                    <w:rPr>
                      <w:i/>
                      <w:sz w:val="28"/>
                    </w:rPr>
                    <w:t>năm 20</w:t>
                  </w:r>
                  <w:r w:rsidR="00610C7D">
                    <w:rPr>
                      <w:i/>
                      <w:sz w:val="28"/>
                    </w:rPr>
                    <w:t>20</w:t>
                  </w:r>
                </w:p>
              </w:tc>
            </w:tr>
          </w:tbl>
          <w:p w:rsidR="00013064" w:rsidRPr="00384740" w:rsidRDefault="00013064" w:rsidP="006F1656">
            <w:pPr>
              <w:spacing w:before="120" w:after="0" w:line="234" w:lineRule="atLeast"/>
              <w:jc w:val="center"/>
              <w:rPr>
                <w:rFonts w:ascii="Times New Roman" w:eastAsia="Times New Roman" w:hAnsi="Times New Roman" w:cs="Times New Roman"/>
                <w:sz w:val="24"/>
                <w:szCs w:val="24"/>
              </w:rPr>
            </w:pPr>
          </w:p>
        </w:tc>
      </w:tr>
      <w:tr w:rsidR="00013064" w:rsidRPr="00384740" w:rsidTr="006F1656">
        <w:trPr>
          <w:trHeight w:val="455"/>
          <w:tblCellSpacing w:w="0" w:type="dxa"/>
        </w:trPr>
        <w:tc>
          <w:tcPr>
            <w:tcW w:w="9066" w:type="dxa"/>
            <w:shd w:val="clear" w:color="auto" w:fill="FFFFFF"/>
            <w:tcMar>
              <w:top w:w="0" w:type="dxa"/>
              <w:left w:w="108" w:type="dxa"/>
              <w:bottom w:w="0" w:type="dxa"/>
              <w:right w:w="108" w:type="dxa"/>
            </w:tcMar>
          </w:tcPr>
          <w:p w:rsidR="00013064" w:rsidRPr="00384740" w:rsidRDefault="00013064" w:rsidP="006F1656">
            <w:pPr>
              <w:spacing w:before="120" w:after="0" w:line="234" w:lineRule="atLeast"/>
              <w:rPr>
                <w:rFonts w:ascii="Times New Roman" w:eastAsia="Times New Roman" w:hAnsi="Times New Roman" w:cs="Times New Roman"/>
                <w:sz w:val="24"/>
                <w:szCs w:val="24"/>
              </w:rPr>
            </w:pPr>
          </w:p>
        </w:tc>
      </w:tr>
    </w:tbl>
    <w:p w:rsidR="00FA6237" w:rsidRDefault="00FA6237" w:rsidP="00013064">
      <w:pPr>
        <w:shd w:val="clear" w:color="auto" w:fill="FFFFFF"/>
        <w:spacing w:after="120" w:line="234" w:lineRule="atLeast"/>
        <w:jc w:val="center"/>
        <w:rPr>
          <w:rFonts w:ascii="Times New Roman" w:eastAsia="Times New Roman" w:hAnsi="Times New Roman" w:cs="Times New Roman"/>
          <w:b/>
          <w:bCs/>
          <w:sz w:val="28"/>
          <w:szCs w:val="28"/>
          <w:lang w:val="vi-VN"/>
        </w:rPr>
      </w:pPr>
    </w:p>
    <w:p w:rsidR="00FF7D06" w:rsidRPr="003A3358" w:rsidRDefault="00FF7D06" w:rsidP="00013064">
      <w:pPr>
        <w:shd w:val="clear" w:color="auto" w:fill="FFFFFF"/>
        <w:spacing w:after="120" w:line="234" w:lineRule="atLeast"/>
        <w:jc w:val="center"/>
        <w:rPr>
          <w:rFonts w:ascii="Times New Roman" w:eastAsia="Times New Roman" w:hAnsi="Times New Roman" w:cs="Times New Roman"/>
          <w:b/>
          <w:bCs/>
          <w:sz w:val="16"/>
          <w:szCs w:val="28"/>
          <w:lang w:val="vi-VN"/>
        </w:rPr>
      </w:pPr>
    </w:p>
    <w:p w:rsidR="00013064" w:rsidRPr="009415F2" w:rsidRDefault="00013064" w:rsidP="00013064">
      <w:pPr>
        <w:shd w:val="clear" w:color="auto" w:fill="FFFFFF"/>
        <w:spacing w:after="120" w:line="234" w:lineRule="atLeast"/>
        <w:jc w:val="center"/>
        <w:rPr>
          <w:rFonts w:ascii="Times New Roman" w:eastAsia="Times New Roman" w:hAnsi="Times New Roman" w:cs="Times New Roman"/>
          <w:b/>
          <w:bCs/>
          <w:sz w:val="28"/>
          <w:szCs w:val="28"/>
          <w:lang w:val="vi-VN"/>
        </w:rPr>
      </w:pPr>
      <w:r w:rsidRPr="00384740">
        <w:rPr>
          <w:rFonts w:ascii="Times New Roman" w:eastAsia="Times New Roman" w:hAnsi="Times New Roman" w:cs="Times New Roman"/>
          <w:b/>
          <w:bCs/>
          <w:sz w:val="28"/>
          <w:szCs w:val="28"/>
          <w:lang w:val="vi-VN"/>
        </w:rPr>
        <w:t>THÔNG TƯ</w:t>
      </w:r>
    </w:p>
    <w:p w:rsidR="00AA19E5" w:rsidRPr="009415F2" w:rsidRDefault="00013064" w:rsidP="003A3358">
      <w:pPr>
        <w:spacing w:after="0" w:line="240" w:lineRule="auto"/>
        <w:jc w:val="center"/>
        <w:outlineLvl w:val="0"/>
        <w:rPr>
          <w:rFonts w:ascii="Times New Roman" w:hAnsi="Times New Roman" w:cs="Times New Roman"/>
          <w:b/>
          <w:sz w:val="28"/>
          <w:szCs w:val="28"/>
          <w:lang w:val="vi-VN"/>
        </w:rPr>
      </w:pPr>
      <w:r w:rsidRPr="009415F2">
        <w:rPr>
          <w:rFonts w:ascii="Times New Roman" w:hAnsi="Times New Roman" w:cs="Times New Roman"/>
          <w:b/>
          <w:sz w:val="28"/>
          <w:szCs w:val="28"/>
          <w:lang w:val="vi-VN"/>
        </w:rPr>
        <w:t xml:space="preserve">Sửa đổi, bổ sung một số điều của Thông tư số </w:t>
      </w:r>
      <w:r w:rsidR="00AA19E5" w:rsidRPr="009415F2">
        <w:rPr>
          <w:rFonts w:ascii="Times New Roman" w:hAnsi="Times New Roman" w:cs="Times New Roman"/>
          <w:b/>
          <w:sz w:val="28"/>
          <w:szCs w:val="28"/>
          <w:lang w:val="vi-VN"/>
        </w:rPr>
        <w:t>22</w:t>
      </w:r>
      <w:r w:rsidRPr="009415F2">
        <w:rPr>
          <w:rFonts w:ascii="Times New Roman" w:hAnsi="Times New Roman" w:cs="Times New Roman"/>
          <w:b/>
          <w:sz w:val="28"/>
          <w:szCs w:val="28"/>
          <w:lang w:val="vi-VN"/>
        </w:rPr>
        <w:t>/201</w:t>
      </w:r>
      <w:r w:rsidR="00AA19E5" w:rsidRPr="009415F2">
        <w:rPr>
          <w:rFonts w:ascii="Times New Roman" w:hAnsi="Times New Roman" w:cs="Times New Roman"/>
          <w:b/>
          <w:sz w:val="28"/>
          <w:szCs w:val="28"/>
          <w:lang w:val="vi-VN"/>
        </w:rPr>
        <w:t>8</w:t>
      </w:r>
      <w:r w:rsidRPr="009415F2">
        <w:rPr>
          <w:rFonts w:ascii="Times New Roman" w:hAnsi="Times New Roman" w:cs="Times New Roman"/>
          <w:b/>
          <w:sz w:val="28"/>
          <w:szCs w:val="28"/>
          <w:lang w:val="vi-VN"/>
        </w:rPr>
        <w:t xml:space="preserve">/TT-NHNN </w:t>
      </w:r>
    </w:p>
    <w:p w:rsidR="00AA19E5" w:rsidRDefault="00013064" w:rsidP="003A3358">
      <w:pPr>
        <w:spacing w:after="0" w:line="240" w:lineRule="auto"/>
        <w:jc w:val="center"/>
        <w:outlineLvl w:val="0"/>
        <w:rPr>
          <w:rFonts w:ascii="Times New Roman" w:eastAsia="Times New Roman" w:hAnsi="Times New Roman" w:cs="Times New Roman"/>
          <w:b/>
          <w:noProof/>
          <w:sz w:val="28"/>
          <w:szCs w:val="24"/>
          <w:lang w:val="vi-VN"/>
        </w:rPr>
      </w:pPr>
      <w:r w:rsidRPr="009415F2">
        <w:rPr>
          <w:rFonts w:ascii="Times New Roman" w:hAnsi="Times New Roman" w:cs="Times New Roman"/>
          <w:b/>
          <w:sz w:val="28"/>
          <w:szCs w:val="28"/>
          <w:lang w:val="vi-VN"/>
        </w:rPr>
        <w:t xml:space="preserve">ngày </w:t>
      </w:r>
      <w:r w:rsidR="00AA19E5" w:rsidRPr="009415F2">
        <w:rPr>
          <w:rFonts w:ascii="Times New Roman" w:hAnsi="Times New Roman" w:cs="Times New Roman"/>
          <w:b/>
          <w:sz w:val="28"/>
          <w:szCs w:val="28"/>
          <w:lang w:val="vi-VN"/>
        </w:rPr>
        <w:t>0</w:t>
      </w:r>
      <w:r w:rsidRPr="009415F2">
        <w:rPr>
          <w:rFonts w:ascii="Times New Roman" w:hAnsi="Times New Roman" w:cs="Times New Roman"/>
          <w:b/>
          <w:sz w:val="28"/>
          <w:szCs w:val="28"/>
          <w:lang w:val="vi-VN"/>
        </w:rPr>
        <w:t xml:space="preserve">5 tháng </w:t>
      </w:r>
      <w:r w:rsidR="00AA19E5" w:rsidRPr="009415F2">
        <w:rPr>
          <w:rFonts w:ascii="Times New Roman" w:hAnsi="Times New Roman" w:cs="Times New Roman"/>
          <w:b/>
          <w:sz w:val="28"/>
          <w:szCs w:val="28"/>
          <w:lang w:val="vi-VN"/>
        </w:rPr>
        <w:t>9</w:t>
      </w:r>
      <w:r w:rsidRPr="009415F2">
        <w:rPr>
          <w:rFonts w:ascii="Times New Roman" w:hAnsi="Times New Roman" w:cs="Times New Roman"/>
          <w:b/>
          <w:sz w:val="28"/>
          <w:szCs w:val="28"/>
          <w:lang w:val="vi-VN"/>
        </w:rPr>
        <w:t xml:space="preserve"> năm 201</w:t>
      </w:r>
      <w:r w:rsidR="00AA19E5" w:rsidRPr="009415F2">
        <w:rPr>
          <w:rFonts w:ascii="Times New Roman" w:hAnsi="Times New Roman" w:cs="Times New Roman"/>
          <w:b/>
          <w:sz w:val="28"/>
          <w:szCs w:val="28"/>
          <w:lang w:val="vi-VN"/>
        </w:rPr>
        <w:t>8</w:t>
      </w:r>
      <w:r w:rsidRPr="009415F2">
        <w:rPr>
          <w:rFonts w:ascii="Times New Roman" w:hAnsi="Times New Roman" w:cs="Times New Roman"/>
          <w:b/>
          <w:sz w:val="28"/>
          <w:szCs w:val="28"/>
          <w:lang w:val="vi-VN"/>
        </w:rPr>
        <w:t xml:space="preserve"> của Thống đốc Ngân hàng Nhà nước Việt Nam </w:t>
      </w:r>
      <w:r w:rsidR="00AA19E5" w:rsidRPr="003A3358">
        <w:rPr>
          <w:rFonts w:ascii="Times New Roman" w:eastAsia="Times New Roman" w:hAnsi="Times New Roman" w:cs="Times New Roman"/>
          <w:b/>
          <w:noProof/>
          <w:sz w:val="28"/>
          <w:szCs w:val="24"/>
          <w:lang w:val="vi-VN"/>
        </w:rPr>
        <w:t>hướng dẫn về thủ tục, hồ sơ chấp thuận danh sách dự kiến nhân sự của ngân hàng thương mại, tổ chức tín dụng phi ngân hàng</w:t>
      </w:r>
    </w:p>
    <w:p w:rsidR="00013064" w:rsidRPr="009415F2" w:rsidRDefault="00AA19E5" w:rsidP="003A3358">
      <w:pPr>
        <w:spacing w:after="120" w:line="240" w:lineRule="auto"/>
        <w:jc w:val="center"/>
        <w:outlineLvl w:val="0"/>
        <w:rPr>
          <w:rFonts w:ascii="Times New Roman" w:hAnsi="Times New Roman" w:cs="Times New Roman"/>
          <w:b/>
          <w:sz w:val="28"/>
          <w:szCs w:val="28"/>
          <w:lang w:val="vi-VN"/>
        </w:rPr>
      </w:pPr>
      <w:bookmarkStart w:id="1" w:name="_GoBack"/>
      <w:bookmarkEnd w:id="1"/>
      <w:r w:rsidRPr="003A3358">
        <w:rPr>
          <w:rFonts w:ascii="Times New Roman" w:eastAsia="Times New Roman" w:hAnsi="Times New Roman" w:cs="Times New Roman"/>
          <w:b/>
          <w:noProof/>
          <w:sz w:val="28"/>
          <w:szCs w:val="24"/>
          <w:lang w:val="vi-VN"/>
        </w:rPr>
        <w:t xml:space="preserve"> và chi nhánh ngân hàng nước ngoài</w:t>
      </w:r>
    </w:p>
    <w:p w:rsidR="00013064" w:rsidRPr="009415F2" w:rsidRDefault="00013064" w:rsidP="00013064">
      <w:pPr>
        <w:pStyle w:val="BodyText"/>
        <w:spacing w:before="120" w:after="120"/>
        <w:ind w:firstLine="709"/>
        <w:jc w:val="both"/>
        <w:rPr>
          <w:b w:val="0"/>
          <w:i/>
          <w:lang w:val="vi-VN"/>
        </w:rPr>
      </w:pPr>
    </w:p>
    <w:p w:rsidR="00AA19E5" w:rsidRPr="0072570C" w:rsidRDefault="00AA19E5" w:rsidP="003A3358">
      <w:pPr>
        <w:spacing w:after="120" w:line="264" w:lineRule="auto"/>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Căn cứ Luật Ngân hàng Nhà nước Việt Nam ngày 16 tháng 6 năm 2010;</w:t>
      </w:r>
    </w:p>
    <w:p w:rsidR="00AA19E5" w:rsidRPr="0072570C" w:rsidRDefault="00AA19E5" w:rsidP="003A3358">
      <w:pPr>
        <w:spacing w:after="120" w:line="264" w:lineRule="auto"/>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Căn cứ Luật Các tổ chức tín dụng ngày 16 tháng 6 năm 2010</w:t>
      </w:r>
      <w:r w:rsidRPr="00A15E5A">
        <w:rPr>
          <w:rFonts w:ascii="Times New Roman" w:eastAsia="Times New Roman" w:hAnsi="Times New Roman" w:cs="Times New Roman"/>
          <w:i/>
          <w:noProof/>
          <w:sz w:val="28"/>
          <w:szCs w:val="24"/>
          <w:lang w:val="vi-VN"/>
        </w:rPr>
        <w:t xml:space="preserve"> và</w:t>
      </w:r>
      <w:r w:rsidRPr="0072570C">
        <w:rPr>
          <w:rFonts w:ascii="Times New Roman" w:eastAsia="Times New Roman" w:hAnsi="Times New Roman" w:cs="Times New Roman"/>
          <w:i/>
          <w:noProof/>
          <w:sz w:val="28"/>
          <w:szCs w:val="24"/>
          <w:lang w:val="vi-VN"/>
        </w:rPr>
        <w:t xml:space="preserve"> Luật sửa đổi, bổ sung một số điều của Luật Các tổ chức tín dụng ngày 20 tháng 11 năm 201</w:t>
      </w:r>
      <w:r w:rsidR="0088769F" w:rsidRPr="009415F2">
        <w:rPr>
          <w:rFonts w:ascii="Times New Roman" w:eastAsia="Times New Roman" w:hAnsi="Times New Roman" w:cs="Times New Roman"/>
          <w:i/>
          <w:noProof/>
          <w:sz w:val="28"/>
          <w:szCs w:val="24"/>
          <w:lang w:val="vi-VN"/>
        </w:rPr>
        <w:t>7</w:t>
      </w:r>
      <w:r w:rsidRPr="0072570C">
        <w:rPr>
          <w:rFonts w:ascii="Times New Roman" w:eastAsia="Times New Roman" w:hAnsi="Times New Roman" w:cs="Times New Roman"/>
          <w:i/>
          <w:noProof/>
          <w:sz w:val="28"/>
          <w:szCs w:val="24"/>
          <w:lang w:val="vi-VN"/>
        </w:rPr>
        <w:t>;</w:t>
      </w:r>
    </w:p>
    <w:p w:rsidR="00AA19E5" w:rsidRPr="0072570C" w:rsidRDefault="00AA19E5" w:rsidP="003A3358">
      <w:pPr>
        <w:spacing w:after="120" w:line="264" w:lineRule="auto"/>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Căn cứ Nghị định số 16/2017/NĐ-CP ngày 17 tháng 02 năm 2017 của Chính phủ về việc quy định chức năng, nhiệm vụ, quyền hạn và cơ cấu tổ chức của Ngân hàng Nhà nước Việt Nam;</w:t>
      </w:r>
    </w:p>
    <w:p w:rsidR="00AA19E5" w:rsidRPr="00D834D7" w:rsidRDefault="00AA19E5" w:rsidP="003A3358">
      <w:pPr>
        <w:spacing w:after="120" w:line="264" w:lineRule="auto"/>
        <w:ind w:right="45" w:firstLine="720"/>
        <w:jc w:val="both"/>
        <w:rPr>
          <w:rFonts w:ascii="Times New Roman" w:eastAsia="Times New Roman" w:hAnsi="Times New Roman" w:cs="Times New Roman"/>
          <w:i/>
          <w:noProof/>
          <w:sz w:val="28"/>
          <w:szCs w:val="24"/>
          <w:lang w:val="vi-VN"/>
        </w:rPr>
      </w:pPr>
      <w:r w:rsidRPr="00D834D7">
        <w:rPr>
          <w:rFonts w:ascii="Times New Roman" w:eastAsia="Times New Roman" w:hAnsi="Times New Roman" w:cs="Times New Roman"/>
          <w:i/>
          <w:noProof/>
          <w:sz w:val="28"/>
          <w:szCs w:val="24"/>
          <w:lang w:val="vi-VN"/>
        </w:rPr>
        <w:t>Theo đề nghị của Chánh Thanh tra, giám sát ngân hàng;</w:t>
      </w:r>
    </w:p>
    <w:p w:rsidR="00013064" w:rsidRPr="009415F2" w:rsidRDefault="00AA19E5" w:rsidP="003A3358">
      <w:pPr>
        <w:spacing w:after="120" w:line="264" w:lineRule="auto"/>
        <w:ind w:right="45" w:firstLine="720"/>
        <w:jc w:val="both"/>
        <w:rPr>
          <w:rFonts w:ascii="Times New Roman Bold" w:hAnsi="Times New Roman Bold" w:cs="Times New Roman"/>
          <w:b/>
          <w:sz w:val="28"/>
          <w:szCs w:val="28"/>
          <w:lang w:val="vi-VN"/>
        </w:rPr>
      </w:pPr>
      <w:r w:rsidRPr="003A3358">
        <w:rPr>
          <w:rFonts w:ascii="Times New Roman" w:eastAsia="Times New Roman" w:hAnsi="Times New Roman" w:cs="Times New Roman"/>
          <w:bCs/>
          <w:i/>
          <w:noProof/>
          <w:sz w:val="28"/>
          <w:szCs w:val="24"/>
          <w:lang w:val="vi-VN"/>
        </w:rPr>
        <w:t xml:space="preserve">Thống đốc Ngân hàng Nhà nước Việt Nam ban hành Thông tư </w:t>
      </w:r>
      <w:r w:rsidR="002E6554" w:rsidRPr="003A3358">
        <w:rPr>
          <w:rFonts w:ascii="Times New Roman" w:eastAsia="Times New Roman" w:hAnsi="Times New Roman" w:cs="Times New Roman"/>
          <w:bCs/>
          <w:i/>
          <w:noProof/>
          <w:sz w:val="28"/>
          <w:szCs w:val="24"/>
          <w:lang w:val="vi-VN"/>
        </w:rPr>
        <w:t>s</w:t>
      </w:r>
      <w:r w:rsidR="002E6554" w:rsidRPr="003A3358">
        <w:rPr>
          <w:rFonts w:ascii="Times New Roman" w:eastAsia="Times New Roman" w:hAnsi="Times New Roman" w:cs="Times New Roman"/>
          <w:i/>
          <w:noProof/>
          <w:sz w:val="28"/>
          <w:szCs w:val="24"/>
          <w:lang w:val="vi-VN"/>
        </w:rPr>
        <w:t xml:space="preserve">ửa </w:t>
      </w:r>
      <w:r w:rsidR="002E6554" w:rsidRPr="003A3358">
        <w:rPr>
          <w:rFonts w:ascii="Times New Roman" w:eastAsia="Times New Roman" w:hAnsi="Times New Roman" w:cs="Times New Roman" w:hint="eastAsia"/>
          <w:i/>
          <w:noProof/>
          <w:sz w:val="28"/>
          <w:szCs w:val="24"/>
          <w:lang w:val="vi-VN"/>
        </w:rPr>
        <w:t>đ</w:t>
      </w:r>
      <w:r w:rsidR="002E6554" w:rsidRPr="003A3358">
        <w:rPr>
          <w:rFonts w:ascii="Times New Roman" w:eastAsia="Times New Roman" w:hAnsi="Times New Roman" w:cs="Times New Roman"/>
          <w:i/>
          <w:noProof/>
          <w:sz w:val="28"/>
          <w:szCs w:val="24"/>
          <w:lang w:val="vi-VN"/>
        </w:rPr>
        <w:t xml:space="preserve">ổi, bổ sung một số </w:t>
      </w:r>
      <w:r w:rsidR="002E6554" w:rsidRPr="003A3358">
        <w:rPr>
          <w:rFonts w:ascii="Times New Roman" w:eastAsia="Times New Roman" w:hAnsi="Times New Roman" w:cs="Times New Roman" w:hint="eastAsia"/>
          <w:i/>
          <w:noProof/>
          <w:sz w:val="28"/>
          <w:szCs w:val="24"/>
          <w:lang w:val="vi-VN"/>
        </w:rPr>
        <w:t>đ</w:t>
      </w:r>
      <w:r w:rsidR="002E6554" w:rsidRPr="003A3358">
        <w:rPr>
          <w:rFonts w:ascii="Times New Roman" w:eastAsia="Times New Roman" w:hAnsi="Times New Roman" w:cs="Times New Roman"/>
          <w:i/>
          <w:noProof/>
          <w:sz w:val="28"/>
          <w:szCs w:val="24"/>
          <w:lang w:val="vi-VN"/>
        </w:rPr>
        <w:t>iều của Th</w:t>
      </w:r>
      <w:r w:rsidR="002E6554" w:rsidRPr="003A3358">
        <w:rPr>
          <w:rFonts w:ascii="Times New Roman" w:eastAsia="Times New Roman" w:hAnsi="Times New Roman" w:cs="Times New Roman" w:hint="eastAsia"/>
          <w:i/>
          <w:noProof/>
          <w:sz w:val="28"/>
          <w:szCs w:val="24"/>
          <w:lang w:val="vi-VN"/>
        </w:rPr>
        <w:t>ô</w:t>
      </w:r>
      <w:r w:rsidR="002E6554" w:rsidRPr="003A3358">
        <w:rPr>
          <w:rFonts w:ascii="Times New Roman" w:eastAsia="Times New Roman" w:hAnsi="Times New Roman" w:cs="Times New Roman"/>
          <w:i/>
          <w:noProof/>
          <w:sz w:val="28"/>
          <w:szCs w:val="24"/>
          <w:lang w:val="vi-VN"/>
        </w:rPr>
        <w:t>ng t</w:t>
      </w:r>
      <w:r w:rsidR="002E6554" w:rsidRPr="003A3358">
        <w:rPr>
          <w:rFonts w:ascii="Times New Roman" w:eastAsia="Times New Roman" w:hAnsi="Times New Roman" w:cs="Times New Roman" w:hint="eastAsia"/>
          <w:i/>
          <w:noProof/>
          <w:sz w:val="28"/>
          <w:szCs w:val="24"/>
          <w:lang w:val="vi-VN"/>
        </w:rPr>
        <w:t>ư</w:t>
      </w:r>
      <w:r w:rsidR="002E6554" w:rsidRPr="003A3358">
        <w:rPr>
          <w:rFonts w:ascii="Times New Roman" w:eastAsia="Times New Roman" w:hAnsi="Times New Roman" w:cs="Times New Roman"/>
          <w:i/>
          <w:noProof/>
          <w:sz w:val="28"/>
          <w:szCs w:val="24"/>
          <w:lang w:val="vi-VN"/>
        </w:rPr>
        <w:t xml:space="preserve"> số 22/2018/TT-NHNN ng</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y 05 th</w:t>
      </w:r>
      <w:r w:rsidR="002E6554" w:rsidRPr="003A3358">
        <w:rPr>
          <w:rFonts w:ascii="Times New Roman" w:eastAsia="Times New Roman" w:hAnsi="Times New Roman" w:cs="Times New Roman" w:hint="eastAsia"/>
          <w:i/>
          <w:noProof/>
          <w:sz w:val="28"/>
          <w:szCs w:val="24"/>
          <w:lang w:val="vi-VN"/>
        </w:rPr>
        <w:t>á</w:t>
      </w:r>
      <w:r w:rsidR="002E6554" w:rsidRPr="003A3358">
        <w:rPr>
          <w:rFonts w:ascii="Times New Roman" w:eastAsia="Times New Roman" w:hAnsi="Times New Roman" w:cs="Times New Roman"/>
          <w:i/>
          <w:noProof/>
          <w:sz w:val="28"/>
          <w:szCs w:val="24"/>
          <w:lang w:val="vi-VN"/>
        </w:rPr>
        <w:t>ng 9 n</w:t>
      </w:r>
      <w:r w:rsidR="002E6554" w:rsidRPr="003A3358">
        <w:rPr>
          <w:rFonts w:ascii="Times New Roman" w:eastAsia="Times New Roman" w:hAnsi="Times New Roman" w:cs="Times New Roman" w:hint="eastAsia"/>
          <w:i/>
          <w:noProof/>
          <w:sz w:val="28"/>
          <w:szCs w:val="24"/>
          <w:lang w:val="vi-VN"/>
        </w:rPr>
        <w:t>ă</w:t>
      </w:r>
      <w:r w:rsidR="002E6554" w:rsidRPr="003A3358">
        <w:rPr>
          <w:rFonts w:ascii="Times New Roman" w:eastAsia="Times New Roman" w:hAnsi="Times New Roman" w:cs="Times New Roman"/>
          <w:i/>
          <w:noProof/>
          <w:sz w:val="28"/>
          <w:szCs w:val="24"/>
          <w:lang w:val="vi-VN"/>
        </w:rPr>
        <w:t xml:space="preserve">m 2018 của Thống </w:t>
      </w:r>
      <w:r w:rsidR="002E6554" w:rsidRPr="003A3358">
        <w:rPr>
          <w:rFonts w:ascii="Times New Roman" w:eastAsia="Times New Roman" w:hAnsi="Times New Roman" w:cs="Times New Roman" w:hint="eastAsia"/>
          <w:i/>
          <w:noProof/>
          <w:sz w:val="28"/>
          <w:szCs w:val="24"/>
          <w:lang w:val="vi-VN"/>
        </w:rPr>
        <w:t>đ</w:t>
      </w:r>
      <w:r w:rsidR="002E6554" w:rsidRPr="003A3358">
        <w:rPr>
          <w:rFonts w:ascii="Times New Roman" w:eastAsia="Times New Roman" w:hAnsi="Times New Roman" w:cs="Times New Roman"/>
          <w:i/>
          <w:noProof/>
          <w:sz w:val="28"/>
          <w:szCs w:val="24"/>
          <w:lang w:val="vi-VN"/>
        </w:rPr>
        <w:t>ốc Ng</w:t>
      </w:r>
      <w:r w:rsidR="002E6554" w:rsidRPr="003A3358">
        <w:rPr>
          <w:rFonts w:ascii="Times New Roman" w:eastAsia="Times New Roman" w:hAnsi="Times New Roman" w:cs="Times New Roman" w:hint="eastAsia"/>
          <w:i/>
          <w:noProof/>
          <w:sz w:val="28"/>
          <w:szCs w:val="24"/>
          <w:lang w:val="vi-VN"/>
        </w:rPr>
        <w:t>â</w:t>
      </w:r>
      <w:r w:rsidR="002E6554" w:rsidRPr="003A3358">
        <w:rPr>
          <w:rFonts w:ascii="Times New Roman" w:eastAsia="Times New Roman" w:hAnsi="Times New Roman" w:cs="Times New Roman"/>
          <w:i/>
          <w:noProof/>
          <w:sz w:val="28"/>
          <w:szCs w:val="24"/>
          <w:lang w:val="vi-VN"/>
        </w:rPr>
        <w:t>n h</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ng Nh</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 xml:space="preserve"> n</w:t>
      </w:r>
      <w:r w:rsidR="002E6554" w:rsidRPr="003A3358">
        <w:rPr>
          <w:rFonts w:ascii="Times New Roman" w:eastAsia="Times New Roman" w:hAnsi="Times New Roman" w:cs="Times New Roman" w:hint="eastAsia"/>
          <w:i/>
          <w:noProof/>
          <w:sz w:val="28"/>
          <w:szCs w:val="24"/>
          <w:lang w:val="vi-VN"/>
        </w:rPr>
        <w:t>ư</w:t>
      </w:r>
      <w:r w:rsidR="002E6554" w:rsidRPr="003A3358">
        <w:rPr>
          <w:rFonts w:ascii="Times New Roman" w:eastAsia="Times New Roman" w:hAnsi="Times New Roman" w:cs="Times New Roman"/>
          <w:i/>
          <w:noProof/>
          <w:sz w:val="28"/>
          <w:szCs w:val="24"/>
          <w:lang w:val="vi-VN"/>
        </w:rPr>
        <w:t>ớc Việt Nam h</w:t>
      </w:r>
      <w:r w:rsidR="002E6554" w:rsidRPr="003A3358">
        <w:rPr>
          <w:rFonts w:ascii="Times New Roman" w:eastAsia="Times New Roman" w:hAnsi="Times New Roman" w:cs="Times New Roman" w:hint="eastAsia"/>
          <w:i/>
          <w:noProof/>
          <w:sz w:val="28"/>
          <w:szCs w:val="24"/>
          <w:lang w:val="vi-VN"/>
        </w:rPr>
        <w:t>ư</w:t>
      </w:r>
      <w:r w:rsidR="002E6554" w:rsidRPr="003A3358">
        <w:rPr>
          <w:rFonts w:ascii="Times New Roman" w:eastAsia="Times New Roman" w:hAnsi="Times New Roman" w:cs="Times New Roman"/>
          <w:i/>
          <w:noProof/>
          <w:sz w:val="28"/>
          <w:szCs w:val="24"/>
          <w:lang w:val="vi-VN"/>
        </w:rPr>
        <w:t>ớng dẫn về thủ tục, hồ s</w:t>
      </w:r>
      <w:r w:rsidR="002E6554" w:rsidRPr="003A3358">
        <w:rPr>
          <w:rFonts w:ascii="Times New Roman" w:eastAsia="Times New Roman" w:hAnsi="Times New Roman" w:cs="Times New Roman" w:hint="eastAsia"/>
          <w:i/>
          <w:noProof/>
          <w:sz w:val="28"/>
          <w:szCs w:val="24"/>
          <w:lang w:val="vi-VN"/>
        </w:rPr>
        <w:t>ơ</w:t>
      </w:r>
      <w:r w:rsidR="002E6554" w:rsidRPr="003A3358">
        <w:rPr>
          <w:rFonts w:ascii="Times New Roman" w:eastAsia="Times New Roman" w:hAnsi="Times New Roman" w:cs="Times New Roman"/>
          <w:i/>
          <w:noProof/>
          <w:sz w:val="28"/>
          <w:szCs w:val="24"/>
          <w:lang w:val="vi-VN"/>
        </w:rPr>
        <w:t xml:space="preserve"> chấp thuận danh s</w:t>
      </w:r>
      <w:r w:rsidR="002E6554" w:rsidRPr="003A3358">
        <w:rPr>
          <w:rFonts w:ascii="Times New Roman" w:eastAsia="Times New Roman" w:hAnsi="Times New Roman" w:cs="Times New Roman" w:hint="eastAsia"/>
          <w:i/>
          <w:noProof/>
          <w:sz w:val="28"/>
          <w:szCs w:val="24"/>
          <w:lang w:val="vi-VN"/>
        </w:rPr>
        <w:t>á</w:t>
      </w:r>
      <w:r w:rsidR="002E6554" w:rsidRPr="003A3358">
        <w:rPr>
          <w:rFonts w:ascii="Times New Roman" w:eastAsia="Times New Roman" w:hAnsi="Times New Roman" w:cs="Times New Roman"/>
          <w:i/>
          <w:noProof/>
          <w:sz w:val="28"/>
          <w:szCs w:val="24"/>
          <w:lang w:val="vi-VN"/>
        </w:rPr>
        <w:t>ch dự kiến nh</w:t>
      </w:r>
      <w:r w:rsidR="002E6554" w:rsidRPr="003A3358">
        <w:rPr>
          <w:rFonts w:ascii="Times New Roman" w:eastAsia="Times New Roman" w:hAnsi="Times New Roman" w:cs="Times New Roman" w:hint="eastAsia"/>
          <w:i/>
          <w:noProof/>
          <w:sz w:val="28"/>
          <w:szCs w:val="24"/>
          <w:lang w:val="vi-VN"/>
        </w:rPr>
        <w:t>â</w:t>
      </w:r>
      <w:r w:rsidR="002E6554" w:rsidRPr="003A3358">
        <w:rPr>
          <w:rFonts w:ascii="Times New Roman" w:eastAsia="Times New Roman" w:hAnsi="Times New Roman" w:cs="Times New Roman"/>
          <w:i/>
          <w:noProof/>
          <w:sz w:val="28"/>
          <w:szCs w:val="24"/>
          <w:lang w:val="vi-VN"/>
        </w:rPr>
        <w:t>n sự của ng</w:t>
      </w:r>
      <w:r w:rsidR="002E6554" w:rsidRPr="003A3358">
        <w:rPr>
          <w:rFonts w:ascii="Times New Roman" w:eastAsia="Times New Roman" w:hAnsi="Times New Roman" w:cs="Times New Roman" w:hint="eastAsia"/>
          <w:i/>
          <w:noProof/>
          <w:sz w:val="28"/>
          <w:szCs w:val="24"/>
          <w:lang w:val="vi-VN"/>
        </w:rPr>
        <w:t>â</w:t>
      </w:r>
      <w:r w:rsidR="002E6554" w:rsidRPr="003A3358">
        <w:rPr>
          <w:rFonts w:ascii="Times New Roman" w:eastAsia="Times New Roman" w:hAnsi="Times New Roman" w:cs="Times New Roman"/>
          <w:i/>
          <w:noProof/>
          <w:sz w:val="28"/>
          <w:szCs w:val="24"/>
          <w:lang w:val="vi-VN"/>
        </w:rPr>
        <w:t>n h</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ng th</w:t>
      </w:r>
      <w:r w:rsidR="002E6554" w:rsidRPr="003A3358">
        <w:rPr>
          <w:rFonts w:ascii="Times New Roman" w:eastAsia="Times New Roman" w:hAnsi="Times New Roman" w:cs="Times New Roman" w:hint="eastAsia"/>
          <w:i/>
          <w:noProof/>
          <w:sz w:val="28"/>
          <w:szCs w:val="24"/>
          <w:lang w:val="vi-VN"/>
        </w:rPr>
        <w:t>ươ</w:t>
      </w:r>
      <w:r w:rsidR="002E6554" w:rsidRPr="003A3358">
        <w:rPr>
          <w:rFonts w:ascii="Times New Roman" w:eastAsia="Times New Roman" w:hAnsi="Times New Roman" w:cs="Times New Roman"/>
          <w:i/>
          <w:noProof/>
          <w:sz w:val="28"/>
          <w:szCs w:val="24"/>
          <w:lang w:val="vi-VN"/>
        </w:rPr>
        <w:t>ng mại, tổ chức t</w:t>
      </w:r>
      <w:r w:rsidR="002E6554" w:rsidRPr="003A3358">
        <w:rPr>
          <w:rFonts w:ascii="Times New Roman" w:eastAsia="Times New Roman" w:hAnsi="Times New Roman" w:cs="Times New Roman" w:hint="eastAsia"/>
          <w:i/>
          <w:noProof/>
          <w:sz w:val="28"/>
          <w:szCs w:val="24"/>
          <w:lang w:val="vi-VN"/>
        </w:rPr>
        <w:t>í</w:t>
      </w:r>
      <w:r w:rsidR="002E6554" w:rsidRPr="003A3358">
        <w:rPr>
          <w:rFonts w:ascii="Times New Roman" w:eastAsia="Times New Roman" w:hAnsi="Times New Roman" w:cs="Times New Roman"/>
          <w:i/>
          <w:noProof/>
          <w:sz w:val="28"/>
          <w:szCs w:val="24"/>
          <w:lang w:val="vi-VN"/>
        </w:rPr>
        <w:t>n dụng phi ng</w:t>
      </w:r>
      <w:r w:rsidR="002E6554" w:rsidRPr="003A3358">
        <w:rPr>
          <w:rFonts w:ascii="Times New Roman" w:eastAsia="Times New Roman" w:hAnsi="Times New Roman" w:cs="Times New Roman" w:hint="eastAsia"/>
          <w:i/>
          <w:noProof/>
          <w:sz w:val="28"/>
          <w:szCs w:val="24"/>
          <w:lang w:val="vi-VN"/>
        </w:rPr>
        <w:t>â</w:t>
      </w:r>
      <w:r w:rsidR="002E6554" w:rsidRPr="003A3358">
        <w:rPr>
          <w:rFonts w:ascii="Times New Roman" w:eastAsia="Times New Roman" w:hAnsi="Times New Roman" w:cs="Times New Roman"/>
          <w:i/>
          <w:noProof/>
          <w:sz w:val="28"/>
          <w:szCs w:val="24"/>
          <w:lang w:val="vi-VN"/>
        </w:rPr>
        <w:t>n h</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ng v</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 xml:space="preserve"> chi nh</w:t>
      </w:r>
      <w:r w:rsidR="002E6554" w:rsidRPr="003A3358">
        <w:rPr>
          <w:rFonts w:ascii="Times New Roman" w:eastAsia="Times New Roman" w:hAnsi="Times New Roman" w:cs="Times New Roman" w:hint="eastAsia"/>
          <w:i/>
          <w:noProof/>
          <w:sz w:val="28"/>
          <w:szCs w:val="24"/>
          <w:lang w:val="vi-VN"/>
        </w:rPr>
        <w:t>á</w:t>
      </w:r>
      <w:r w:rsidR="002E6554" w:rsidRPr="003A3358">
        <w:rPr>
          <w:rFonts w:ascii="Times New Roman" w:eastAsia="Times New Roman" w:hAnsi="Times New Roman" w:cs="Times New Roman"/>
          <w:i/>
          <w:noProof/>
          <w:sz w:val="28"/>
          <w:szCs w:val="24"/>
          <w:lang w:val="vi-VN"/>
        </w:rPr>
        <w:t>nh ng</w:t>
      </w:r>
      <w:r w:rsidR="002E6554" w:rsidRPr="003A3358">
        <w:rPr>
          <w:rFonts w:ascii="Times New Roman" w:eastAsia="Times New Roman" w:hAnsi="Times New Roman" w:cs="Times New Roman" w:hint="eastAsia"/>
          <w:i/>
          <w:noProof/>
          <w:sz w:val="28"/>
          <w:szCs w:val="24"/>
          <w:lang w:val="vi-VN"/>
        </w:rPr>
        <w:t>â</w:t>
      </w:r>
      <w:r w:rsidR="002E6554" w:rsidRPr="003A3358">
        <w:rPr>
          <w:rFonts w:ascii="Times New Roman" w:eastAsia="Times New Roman" w:hAnsi="Times New Roman" w:cs="Times New Roman"/>
          <w:i/>
          <w:noProof/>
          <w:sz w:val="28"/>
          <w:szCs w:val="24"/>
          <w:lang w:val="vi-VN"/>
        </w:rPr>
        <w:t>n h</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ng n</w:t>
      </w:r>
      <w:r w:rsidR="002E6554" w:rsidRPr="003A3358">
        <w:rPr>
          <w:rFonts w:ascii="Times New Roman" w:eastAsia="Times New Roman" w:hAnsi="Times New Roman" w:cs="Times New Roman" w:hint="eastAsia"/>
          <w:i/>
          <w:noProof/>
          <w:sz w:val="28"/>
          <w:szCs w:val="24"/>
          <w:lang w:val="vi-VN"/>
        </w:rPr>
        <w:t>ư</w:t>
      </w:r>
      <w:r w:rsidR="002E6554" w:rsidRPr="003A3358">
        <w:rPr>
          <w:rFonts w:ascii="Times New Roman" w:eastAsia="Times New Roman" w:hAnsi="Times New Roman" w:cs="Times New Roman"/>
          <w:i/>
          <w:noProof/>
          <w:sz w:val="28"/>
          <w:szCs w:val="24"/>
          <w:lang w:val="vi-VN"/>
        </w:rPr>
        <w:t>ớc ngo</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i</w:t>
      </w:r>
      <w:r w:rsidR="00A97252" w:rsidRPr="009415F2">
        <w:rPr>
          <w:rFonts w:ascii="Times New Roman" w:eastAsia="Times New Roman" w:hAnsi="Times New Roman" w:cs="Times New Roman"/>
          <w:i/>
          <w:noProof/>
          <w:sz w:val="28"/>
          <w:szCs w:val="24"/>
          <w:lang w:val="vi-VN"/>
        </w:rPr>
        <w:t xml:space="preserve"> </w:t>
      </w:r>
      <w:r w:rsidR="00A97252" w:rsidRPr="009415F2">
        <w:rPr>
          <w:rFonts w:asciiTheme="majorHAnsi" w:eastAsia="Times New Roman" w:hAnsiTheme="majorHAnsi" w:cstheme="majorHAnsi"/>
          <w:i/>
          <w:noProof/>
          <w:sz w:val="28"/>
          <w:szCs w:val="24"/>
          <w:lang w:val="vi-VN"/>
        </w:rPr>
        <w:t>(</w:t>
      </w:r>
      <w:r w:rsidR="00A97252" w:rsidRPr="009415F2">
        <w:rPr>
          <w:rFonts w:asciiTheme="majorHAnsi" w:hAnsiTheme="majorHAnsi" w:cstheme="majorHAnsi"/>
          <w:i/>
          <w:sz w:val="28"/>
          <w:szCs w:val="28"/>
          <w:lang w:val="vi-VN"/>
        </w:rPr>
        <w:t xml:space="preserve">sau </w:t>
      </w:r>
      <w:r w:rsidR="00A97252" w:rsidRPr="009415F2">
        <w:rPr>
          <w:rFonts w:asciiTheme="majorHAnsi" w:hAnsiTheme="majorHAnsi" w:cstheme="majorHAnsi" w:hint="eastAsia"/>
          <w:i/>
          <w:sz w:val="28"/>
          <w:szCs w:val="28"/>
          <w:lang w:val="vi-VN"/>
        </w:rPr>
        <w:t>đâ</w:t>
      </w:r>
      <w:r w:rsidR="00A97252" w:rsidRPr="009415F2">
        <w:rPr>
          <w:rFonts w:asciiTheme="majorHAnsi" w:hAnsiTheme="majorHAnsi" w:cstheme="majorHAnsi"/>
          <w:i/>
          <w:sz w:val="28"/>
          <w:szCs w:val="28"/>
          <w:lang w:val="vi-VN"/>
        </w:rPr>
        <w:t>y gọi l</w:t>
      </w:r>
      <w:r w:rsidR="00A97252" w:rsidRPr="009415F2">
        <w:rPr>
          <w:rFonts w:asciiTheme="majorHAnsi" w:hAnsiTheme="majorHAnsi" w:cstheme="majorHAnsi" w:hint="eastAsia"/>
          <w:i/>
          <w:sz w:val="28"/>
          <w:szCs w:val="28"/>
          <w:lang w:val="vi-VN"/>
        </w:rPr>
        <w:t>à</w:t>
      </w:r>
      <w:r w:rsidR="00A97252" w:rsidRPr="009415F2">
        <w:rPr>
          <w:rFonts w:asciiTheme="majorHAnsi" w:hAnsiTheme="majorHAnsi" w:cstheme="majorHAnsi"/>
          <w:i/>
          <w:sz w:val="28"/>
          <w:szCs w:val="28"/>
          <w:lang w:val="vi-VN"/>
        </w:rPr>
        <w:t xml:space="preserve"> Th</w:t>
      </w:r>
      <w:r w:rsidR="00A97252" w:rsidRPr="009415F2">
        <w:rPr>
          <w:rFonts w:asciiTheme="majorHAnsi" w:hAnsiTheme="majorHAnsi" w:cstheme="majorHAnsi" w:hint="eastAsia"/>
          <w:i/>
          <w:sz w:val="28"/>
          <w:szCs w:val="28"/>
          <w:lang w:val="vi-VN"/>
        </w:rPr>
        <w:t>ô</w:t>
      </w:r>
      <w:r w:rsidR="00A97252" w:rsidRPr="009415F2">
        <w:rPr>
          <w:rFonts w:asciiTheme="majorHAnsi" w:hAnsiTheme="majorHAnsi" w:cstheme="majorHAnsi"/>
          <w:i/>
          <w:sz w:val="28"/>
          <w:szCs w:val="28"/>
          <w:lang w:val="vi-VN"/>
        </w:rPr>
        <w:t>ng t</w:t>
      </w:r>
      <w:r w:rsidR="00A97252" w:rsidRPr="009415F2">
        <w:rPr>
          <w:rFonts w:asciiTheme="majorHAnsi" w:hAnsiTheme="majorHAnsi" w:cstheme="majorHAnsi" w:hint="eastAsia"/>
          <w:i/>
          <w:sz w:val="28"/>
          <w:szCs w:val="28"/>
          <w:lang w:val="vi-VN"/>
        </w:rPr>
        <w:t>ư</w:t>
      </w:r>
      <w:r w:rsidR="00A97252" w:rsidRPr="009415F2">
        <w:rPr>
          <w:rFonts w:asciiTheme="majorHAnsi" w:hAnsiTheme="majorHAnsi" w:cstheme="majorHAnsi"/>
          <w:i/>
          <w:sz w:val="28"/>
          <w:szCs w:val="28"/>
          <w:lang w:val="vi-VN"/>
        </w:rPr>
        <w:t xml:space="preserve"> số 22/2018/TT-NHNN)</w:t>
      </w:r>
    </w:p>
    <w:p w:rsidR="003536E4" w:rsidRPr="009415F2" w:rsidRDefault="00013064" w:rsidP="003A3358">
      <w:pPr>
        <w:spacing w:after="120" w:line="264" w:lineRule="auto"/>
        <w:ind w:firstLine="720"/>
        <w:jc w:val="both"/>
        <w:outlineLvl w:val="0"/>
        <w:rPr>
          <w:rFonts w:asciiTheme="majorHAnsi" w:hAnsiTheme="majorHAnsi" w:cstheme="majorHAnsi"/>
          <w:b/>
          <w:sz w:val="28"/>
          <w:szCs w:val="28"/>
          <w:lang w:val="vi-VN"/>
        </w:rPr>
      </w:pPr>
      <w:r w:rsidRPr="009415F2">
        <w:rPr>
          <w:rFonts w:asciiTheme="majorHAnsi" w:hAnsiTheme="majorHAnsi" w:cstheme="majorHAnsi" w:hint="eastAsia"/>
          <w:b/>
          <w:sz w:val="28"/>
          <w:szCs w:val="28"/>
          <w:lang w:val="vi-VN"/>
        </w:rPr>
        <w:t>Đ</w:t>
      </w:r>
      <w:r w:rsidRPr="009415F2">
        <w:rPr>
          <w:rFonts w:asciiTheme="majorHAnsi" w:hAnsiTheme="majorHAnsi" w:cstheme="majorHAnsi"/>
          <w:b/>
          <w:sz w:val="28"/>
          <w:szCs w:val="28"/>
          <w:lang w:val="vi-VN"/>
        </w:rPr>
        <w:t xml:space="preserve">iều 1. Sửa </w:t>
      </w:r>
      <w:r w:rsidRPr="009415F2">
        <w:rPr>
          <w:rFonts w:asciiTheme="majorHAnsi" w:hAnsiTheme="majorHAnsi" w:cstheme="majorHAnsi" w:hint="eastAsia"/>
          <w:b/>
          <w:sz w:val="28"/>
          <w:szCs w:val="28"/>
          <w:lang w:val="vi-VN"/>
        </w:rPr>
        <w:t>đ</w:t>
      </w:r>
      <w:r w:rsidRPr="009415F2">
        <w:rPr>
          <w:rFonts w:asciiTheme="majorHAnsi" w:hAnsiTheme="majorHAnsi" w:cstheme="majorHAnsi"/>
          <w:b/>
          <w:sz w:val="28"/>
          <w:szCs w:val="28"/>
          <w:lang w:val="vi-VN"/>
        </w:rPr>
        <w:t>ổi, bổ sung</w:t>
      </w:r>
      <w:r w:rsidR="00A0698D" w:rsidRPr="009415F2">
        <w:rPr>
          <w:rFonts w:asciiTheme="majorHAnsi" w:hAnsiTheme="majorHAnsi" w:cstheme="majorHAnsi"/>
          <w:b/>
          <w:sz w:val="28"/>
          <w:szCs w:val="28"/>
          <w:lang w:val="vi-VN"/>
        </w:rPr>
        <w:t xml:space="preserve"> một số điều </w:t>
      </w:r>
      <w:r w:rsidRPr="009415F2">
        <w:rPr>
          <w:rFonts w:asciiTheme="majorHAnsi" w:hAnsiTheme="majorHAnsi" w:cstheme="majorHAnsi"/>
          <w:b/>
          <w:sz w:val="28"/>
          <w:szCs w:val="28"/>
          <w:lang w:val="vi-VN"/>
        </w:rPr>
        <w:t xml:space="preserve">của </w:t>
      </w:r>
      <w:r w:rsidR="00EC14D0" w:rsidRPr="009415F2">
        <w:rPr>
          <w:rFonts w:asciiTheme="majorHAnsi" w:hAnsiTheme="majorHAnsi" w:cstheme="majorHAnsi"/>
          <w:b/>
          <w:sz w:val="28"/>
          <w:szCs w:val="28"/>
          <w:lang w:val="vi-VN"/>
        </w:rPr>
        <w:t xml:space="preserve">Thông tư số 22/2018/TT-NHNN </w:t>
      </w:r>
    </w:p>
    <w:p w:rsidR="003536E4" w:rsidRPr="009415F2" w:rsidRDefault="003536E4" w:rsidP="003536E4">
      <w:pPr>
        <w:spacing w:after="120" w:line="264" w:lineRule="auto"/>
        <w:ind w:firstLine="720"/>
        <w:jc w:val="both"/>
        <w:outlineLvl w:val="0"/>
        <w:rPr>
          <w:rFonts w:ascii="Times New Roman" w:hAnsi="Times New Roman" w:cs="Times New Roman"/>
          <w:sz w:val="28"/>
          <w:szCs w:val="28"/>
          <w:lang w:val="vi-VN" w:eastAsia="vi-VN"/>
        </w:rPr>
      </w:pPr>
      <w:r w:rsidRPr="009415F2">
        <w:rPr>
          <w:rFonts w:ascii="Times New Roman" w:hAnsi="Times New Roman" w:cs="Times New Roman"/>
          <w:sz w:val="28"/>
          <w:szCs w:val="28"/>
          <w:lang w:val="vi-VN" w:eastAsia="vi-VN"/>
        </w:rPr>
        <w:t xml:space="preserve">Khoản 2 </w:t>
      </w:r>
      <w:r w:rsidRPr="009415F2">
        <w:rPr>
          <w:rFonts w:ascii="Times New Roman" w:hAnsi="Times New Roman" w:cs="Times New Roman" w:hint="eastAsia"/>
          <w:sz w:val="28"/>
          <w:szCs w:val="28"/>
          <w:lang w:val="vi-VN" w:eastAsia="vi-VN"/>
        </w:rPr>
        <w:t>Đ</w:t>
      </w:r>
      <w:r w:rsidRPr="009415F2">
        <w:rPr>
          <w:rFonts w:ascii="Times New Roman" w:hAnsi="Times New Roman" w:cs="Times New Roman"/>
          <w:sz w:val="28"/>
          <w:szCs w:val="28"/>
          <w:lang w:val="vi-VN" w:eastAsia="vi-VN"/>
        </w:rPr>
        <w:t xml:space="preserve">iều 3 </w:t>
      </w:r>
      <w:r w:rsidRPr="009415F2">
        <w:rPr>
          <w:rFonts w:ascii="Times New Roman" w:hAnsi="Times New Roman" w:cs="Times New Roman" w:hint="eastAsia"/>
          <w:sz w:val="28"/>
          <w:szCs w:val="28"/>
          <w:lang w:val="vi-VN" w:eastAsia="vi-VN"/>
        </w:rPr>
        <w:t>đư</w:t>
      </w:r>
      <w:r w:rsidRPr="009415F2">
        <w:rPr>
          <w:rFonts w:ascii="Times New Roman" w:hAnsi="Times New Roman" w:cs="Times New Roman"/>
          <w:sz w:val="28"/>
          <w:szCs w:val="28"/>
          <w:lang w:val="vi-VN" w:eastAsia="vi-VN"/>
        </w:rPr>
        <w:t xml:space="preserve">ợc sửa </w:t>
      </w:r>
      <w:r w:rsidRPr="009415F2">
        <w:rPr>
          <w:rFonts w:ascii="Times New Roman" w:hAnsi="Times New Roman" w:cs="Times New Roman" w:hint="eastAsia"/>
          <w:sz w:val="28"/>
          <w:szCs w:val="28"/>
          <w:lang w:val="vi-VN" w:eastAsia="vi-VN"/>
        </w:rPr>
        <w:t>đ</w:t>
      </w:r>
      <w:r w:rsidRPr="009415F2">
        <w:rPr>
          <w:rFonts w:ascii="Times New Roman" w:hAnsi="Times New Roman" w:cs="Times New Roman"/>
          <w:sz w:val="28"/>
          <w:szCs w:val="28"/>
          <w:lang w:val="vi-VN" w:eastAsia="vi-VN"/>
        </w:rPr>
        <w:t>ổi, bổ sung nh</w:t>
      </w:r>
      <w:r w:rsidRPr="009415F2">
        <w:rPr>
          <w:rFonts w:ascii="Times New Roman" w:hAnsi="Times New Roman" w:cs="Times New Roman" w:hint="eastAsia"/>
          <w:sz w:val="28"/>
          <w:szCs w:val="28"/>
          <w:lang w:val="vi-VN" w:eastAsia="vi-VN"/>
        </w:rPr>
        <w:t>ư</w:t>
      </w:r>
      <w:r w:rsidRPr="009415F2">
        <w:rPr>
          <w:rFonts w:ascii="Times New Roman" w:hAnsi="Times New Roman" w:cs="Times New Roman"/>
          <w:sz w:val="28"/>
          <w:szCs w:val="28"/>
          <w:lang w:val="vi-VN" w:eastAsia="vi-VN"/>
        </w:rPr>
        <w:t xml:space="preserve"> sau:  </w:t>
      </w:r>
    </w:p>
    <w:p w:rsidR="00670207" w:rsidRPr="009415F2" w:rsidRDefault="00A97252" w:rsidP="00670207">
      <w:pPr>
        <w:spacing w:before="120" w:after="120"/>
        <w:ind w:right="-20" w:firstLine="720"/>
        <w:jc w:val="both"/>
        <w:rPr>
          <w:rFonts w:ascii="Times New Roman" w:hAnsi="Times New Roman" w:cs="Times New Roman"/>
          <w:color w:val="000000"/>
          <w:sz w:val="28"/>
          <w:szCs w:val="28"/>
          <w:lang w:val="vi-VN"/>
        </w:rPr>
      </w:pPr>
      <w:r w:rsidRPr="009415F2" w:rsidDel="00A97252">
        <w:rPr>
          <w:rFonts w:ascii="Times New Roman" w:hAnsi="Times New Roman" w:cs="Times New Roman"/>
          <w:sz w:val="28"/>
          <w:szCs w:val="28"/>
          <w:lang w:val="vi-VN" w:eastAsia="vi-VN"/>
        </w:rPr>
        <w:t xml:space="preserve"> </w:t>
      </w:r>
      <w:r w:rsidR="00EC14D0" w:rsidRPr="009415F2">
        <w:rPr>
          <w:rFonts w:ascii="Times New Roman" w:hAnsi="Times New Roman" w:cs="Times New Roman"/>
          <w:color w:val="000000"/>
          <w:sz w:val="28"/>
          <w:szCs w:val="28"/>
          <w:lang w:val="vi-VN"/>
        </w:rPr>
        <w:t>“</w:t>
      </w:r>
      <w:r w:rsidR="00670207" w:rsidRPr="009415F2">
        <w:rPr>
          <w:rFonts w:ascii="Times New Roman" w:hAnsi="Times New Roman" w:cs="Times New Roman"/>
          <w:color w:val="000000"/>
          <w:sz w:val="28"/>
          <w:szCs w:val="28"/>
          <w:lang w:val="vi-VN"/>
        </w:rPr>
        <w:t>2. Văn bản của tổ chức tín dụng, chi nhánh ngân hàng nước ngoài đề nghị Ngân hàng Nhà nước chấp thuận danh sách dự kiến nhân sự:</w:t>
      </w:r>
    </w:p>
    <w:p w:rsidR="007148AE" w:rsidRPr="009415F2" w:rsidRDefault="007148AE" w:rsidP="00583440">
      <w:pPr>
        <w:spacing w:after="120" w:line="264" w:lineRule="auto"/>
        <w:ind w:firstLine="720"/>
        <w:jc w:val="both"/>
        <w:rPr>
          <w:rFonts w:ascii="Times New Roman" w:hAnsi="Times New Roman"/>
          <w:sz w:val="28"/>
          <w:lang w:val="vi-VN"/>
        </w:rPr>
      </w:pPr>
      <w:r w:rsidRPr="009415F2">
        <w:rPr>
          <w:rFonts w:ascii="Times New Roman" w:hAnsi="Times New Roman"/>
          <w:color w:val="000000"/>
          <w:sz w:val="28"/>
          <w:szCs w:val="28"/>
          <w:lang w:val="vi-VN"/>
        </w:rPr>
        <w:t xml:space="preserve">a) </w:t>
      </w:r>
      <w:r w:rsidR="00670207" w:rsidRPr="009415F2">
        <w:rPr>
          <w:rFonts w:ascii="Times New Roman" w:hAnsi="Times New Roman"/>
          <w:color w:val="000000"/>
          <w:sz w:val="28"/>
          <w:szCs w:val="28"/>
          <w:lang w:val="vi-VN"/>
        </w:rPr>
        <w:t>Đối với tổ chức tín dụng</w:t>
      </w:r>
      <w:r w:rsidR="00995ECC" w:rsidRPr="009415F2">
        <w:rPr>
          <w:rFonts w:ascii="Times New Roman" w:hAnsi="Times New Roman"/>
          <w:color w:val="000000"/>
          <w:sz w:val="28"/>
          <w:szCs w:val="28"/>
          <w:lang w:val="vi-VN"/>
        </w:rPr>
        <w:t>: V</w:t>
      </w:r>
      <w:r w:rsidRPr="009415F2">
        <w:rPr>
          <w:rFonts w:ascii="Times New Roman" w:hAnsi="Times New Roman"/>
          <w:sz w:val="28"/>
          <w:szCs w:val="28"/>
          <w:lang w:val="vi-VN" w:eastAsia="vi-VN"/>
        </w:rPr>
        <w:t xml:space="preserve">ăn bản do người đại diện theo pháp luật ký. </w:t>
      </w:r>
      <w:r w:rsidRPr="009415F2">
        <w:rPr>
          <w:rFonts w:ascii="Times New Roman" w:hAnsi="Times New Roman"/>
          <w:sz w:val="28"/>
          <w:lang w:val="vi-VN"/>
        </w:rPr>
        <w:t>Trường hợp người đại diện theo pháp luật ủy quyền cho người khác ký, hồ sơ phải có văn bản ủy quyền được lập phù hợp với quy định của pháp luậ</w:t>
      </w:r>
      <w:r w:rsidR="00B03CB2" w:rsidRPr="009415F2">
        <w:rPr>
          <w:rFonts w:ascii="Times New Roman" w:hAnsi="Times New Roman"/>
          <w:sz w:val="28"/>
          <w:lang w:val="vi-VN"/>
        </w:rPr>
        <w:t>t.</w:t>
      </w:r>
      <w:r w:rsidRPr="009415F2">
        <w:rPr>
          <w:rFonts w:ascii="Times New Roman" w:hAnsi="Times New Roman"/>
          <w:sz w:val="28"/>
          <w:lang w:val="vi-VN"/>
        </w:rPr>
        <w:t xml:space="preserve"> </w:t>
      </w:r>
    </w:p>
    <w:p w:rsidR="00670207" w:rsidRPr="009415F2" w:rsidRDefault="007148AE" w:rsidP="00670207">
      <w:pPr>
        <w:spacing w:before="120" w:after="120"/>
        <w:ind w:right="-20" w:firstLine="720"/>
        <w:jc w:val="both"/>
        <w:rPr>
          <w:rFonts w:ascii="Times New Roman" w:hAnsi="Times New Roman" w:cs="Times New Roman"/>
          <w:color w:val="000000"/>
          <w:sz w:val="28"/>
          <w:szCs w:val="28"/>
          <w:lang w:val="vi-VN"/>
        </w:rPr>
      </w:pPr>
      <w:r w:rsidRPr="009415F2">
        <w:rPr>
          <w:rFonts w:ascii="Times New Roman" w:hAnsi="Times New Roman" w:cs="Times New Roman"/>
          <w:color w:val="000000"/>
          <w:sz w:val="28"/>
          <w:szCs w:val="28"/>
          <w:lang w:val="vi-VN"/>
        </w:rPr>
        <w:lastRenderedPageBreak/>
        <w:t xml:space="preserve">Trường hợp tổ chức tín dụng khuyết người đại diện theo pháp luật, văn bản </w:t>
      </w:r>
      <w:r w:rsidR="00894278" w:rsidRPr="009415F2">
        <w:rPr>
          <w:rFonts w:ascii="Times New Roman" w:hAnsi="Times New Roman" w:cs="Times New Roman"/>
          <w:color w:val="000000"/>
          <w:sz w:val="28"/>
          <w:szCs w:val="28"/>
          <w:lang w:val="vi-VN"/>
        </w:rPr>
        <w:t xml:space="preserve">đề nghị </w:t>
      </w:r>
      <w:r w:rsidRPr="009415F2">
        <w:rPr>
          <w:rFonts w:ascii="Times New Roman" w:hAnsi="Times New Roman" w:cs="Times New Roman"/>
          <w:color w:val="000000"/>
          <w:sz w:val="28"/>
          <w:szCs w:val="28"/>
          <w:lang w:val="vi-VN"/>
        </w:rPr>
        <w:t xml:space="preserve">của tổ chức tín dụng </w:t>
      </w:r>
      <w:r w:rsidR="00670207" w:rsidRPr="009415F2">
        <w:rPr>
          <w:rFonts w:ascii="Times New Roman" w:hAnsi="Times New Roman" w:cs="Times New Roman"/>
          <w:color w:val="000000"/>
          <w:sz w:val="28"/>
          <w:szCs w:val="28"/>
          <w:lang w:val="vi-VN"/>
        </w:rPr>
        <w:t xml:space="preserve">là văn bản của Hội đồng quản trị, Hội đồng thành viên </w:t>
      </w:r>
      <w:r w:rsidR="00212770" w:rsidRPr="009415F2">
        <w:rPr>
          <w:rFonts w:ascii="Times New Roman" w:hAnsi="Times New Roman" w:cs="Times New Roman"/>
          <w:color w:val="000000"/>
          <w:sz w:val="28"/>
          <w:szCs w:val="28"/>
          <w:lang w:val="vi-VN"/>
        </w:rPr>
        <w:t>do Chủ tịch Hội đồng quản trị, Chủ tịch Hội đồng thành viên ký. Trường hợp Chủ tịch Hội đồng quản trị, Chủ tịch Hội đồng thành viên ủy quyền cho thành viên Hội đồng quản trị</w:t>
      </w:r>
      <w:r w:rsidR="00067A7C" w:rsidRPr="009415F2">
        <w:rPr>
          <w:rFonts w:ascii="Times New Roman" w:hAnsi="Times New Roman" w:cs="Times New Roman"/>
          <w:color w:val="000000"/>
          <w:sz w:val="28"/>
          <w:szCs w:val="28"/>
          <w:lang w:val="vi-VN"/>
        </w:rPr>
        <w:t xml:space="preserve"> khác</w:t>
      </w:r>
      <w:r w:rsidR="00212770" w:rsidRPr="009415F2">
        <w:rPr>
          <w:rFonts w:ascii="Times New Roman" w:hAnsi="Times New Roman" w:cs="Times New Roman"/>
          <w:color w:val="000000"/>
          <w:sz w:val="28"/>
          <w:szCs w:val="28"/>
          <w:lang w:val="vi-VN"/>
        </w:rPr>
        <w:t>, thành viên Hội đồng thành viên</w:t>
      </w:r>
      <w:r w:rsidR="00067A7C" w:rsidRPr="009415F2">
        <w:rPr>
          <w:rFonts w:ascii="Times New Roman" w:hAnsi="Times New Roman" w:cs="Times New Roman"/>
          <w:color w:val="000000"/>
          <w:sz w:val="28"/>
          <w:szCs w:val="28"/>
          <w:lang w:val="vi-VN"/>
        </w:rPr>
        <w:t xml:space="preserve"> khác</w:t>
      </w:r>
      <w:r w:rsidR="00212770" w:rsidRPr="009415F2">
        <w:rPr>
          <w:rFonts w:ascii="Times New Roman" w:hAnsi="Times New Roman" w:cs="Times New Roman"/>
          <w:color w:val="000000"/>
          <w:sz w:val="28"/>
          <w:szCs w:val="28"/>
          <w:lang w:val="vi-VN"/>
        </w:rPr>
        <w:t xml:space="preserve"> ký</w:t>
      </w:r>
      <w:r w:rsidR="00067A7C" w:rsidRPr="009415F2">
        <w:rPr>
          <w:rFonts w:ascii="Times New Roman" w:hAnsi="Times New Roman" w:cs="Times New Roman"/>
          <w:color w:val="000000"/>
          <w:sz w:val="28"/>
          <w:szCs w:val="28"/>
          <w:lang w:val="vi-VN"/>
        </w:rPr>
        <w:t xml:space="preserve"> thì </w:t>
      </w:r>
      <w:r w:rsidR="00933730" w:rsidRPr="009415F2">
        <w:rPr>
          <w:rFonts w:ascii="Times New Roman" w:hAnsi="Times New Roman" w:cs="Times New Roman"/>
          <w:color w:val="000000"/>
          <w:sz w:val="28"/>
          <w:szCs w:val="28"/>
          <w:lang w:val="vi-VN"/>
        </w:rPr>
        <w:t xml:space="preserve">việc ủy quyền </w:t>
      </w:r>
      <w:r w:rsidR="00067A7C" w:rsidRPr="009415F2">
        <w:rPr>
          <w:rFonts w:ascii="Times New Roman" w:hAnsi="Times New Roman" w:cs="Times New Roman"/>
          <w:color w:val="000000"/>
          <w:sz w:val="28"/>
          <w:szCs w:val="28"/>
          <w:lang w:val="vi-VN"/>
        </w:rPr>
        <w:t>thực hiện</w:t>
      </w:r>
      <w:r w:rsidR="00212770" w:rsidRPr="009415F2">
        <w:rPr>
          <w:rFonts w:ascii="Times New Roman" w:hAnsi="Times New Roman"/>
          <w:sz w:val="28"/>
          <w:lang w:val="vi-VN"/>
        </w:rPr>
        <w:t xml:space="preserve"> </w:t>
      </w:r>
      <w:r w:rsidR="00933730" w:rsidRPr="009415F2">
        <w:rPr>
          <w:rFonts w:ascii="Times New Roman" w:hAnsi="Times New Roman"/>
          <w:sz w:val="28"/>
          <w:lang w:val="vi-VN"/>
        </w:rPr>
        <w:t xml:space="preserve">theo </w:t>
      </w:r>
      <w:r w:rsidR="00212770" w:rsidRPr="009415F2">
        <w:rPr>
          <w:rFonts w:ascii="Times New Roman" w:hAnsi="Times New Roman"/>
          <w:sz w:val="28"/>
          <w:lang w:val="vi-VN"/>
        </w:rPr>
        <w:t>quy định của pháp luật</w:t>
      </w:r>
      <w:r w:rsidR="00933730" w:rsidRPr="009415F2">
        <w:rPr>
          <w:rFonts w:ascii="Times New Roman" w:hAnsi="Times New Roman"/>
          <w:sz w:val="28"/>
          <w:lang w:val="vi-VN"/>
        </w:rPr>
        <w:t xml:space="preserve"> và hồ sơ phải có văn bản ủy quyền được lập phù hợp với quy định của pháp luật</w:t>
      </w:r>
      <w:r w:rsidR="00212770" w:rsidRPr="009415F2">
        <w:rPr>
          <w:rFonts w:ascii="Times New Roman" w:hAnsi="Times New Roman"/>
          <w:sz w:val="28"/>
          <w:lang w:val="vi-VN"/>
        </w:rPr>
        <w:t>;</w:t>
      </w:r>
    </w:p>
    <w:p w:rsidR="00670207" w:rsidRPr="009415F2" w:rsidRDefault="00670207" w:rsidP="00670207">
      <w:pPr>
        <w:spacing w:before="120" w:after="120"/>
        <w:ind w:right="-20" w:firstLine="720"/>
        <w:jc w:val="both"/>
        <w:rPr>
          <w:rFonts w:ascii="Times New Roman" w:hAnsi="Times New Roman" w:cs="Times New Roman"/>
          <w:color w:val="000000"/>
          <w:sz w:val="28"/>
          <w:szCs w:val="28"/>
          <w:lang w:val="vi-VN"/>
        </w:rPr>
      </w:pPr>
      <w:r w:rsidRPr="009415F2">
        <w:rPr>
          <w:rFonts w:ascii="Times New Roman" w:hAnsi="Times New Roman" w:cs="Times New Roman"/>
          <w:color w:val="000000"/>
          <w:sz w:val="28"/>
          <w:szCs w:val="28"/>
          <w:lang w:val="vi-VN"/>
        </w:rPr>
        <w:t>b) Đối với chi nhánh ngân hàng nước ngoài</w:t>
      </w:r>
      <w:r w:rsidR="00995ECC" w:rsidRPr="009415F2">
        <w:rPr>
          <w:rFonts w:ascii="Times New Roman" w:hAnsi="Times New Roman" w:cs="Times New Roman"/>
          <w:color w:val="000000"/>
          <w:sz w:val="28"/>
          <w:szCs w:val="28"/>
          <w:lang w:val="vi-VN"/>
        </w:rPr>
        <w:t>:</w:t>
      </w:r>
      <w:r w:rsidRPr="009415F2">
        <w:rPr>
          <w:rFonts w:ascii="Times New Roman" w:hAnsi="Times New Roman" w:cs="Times New Roman"/>
          <w:color w:val="000000"/>
          <w:sz w:val="28"/>
          <w:szCs w:val="28"/>
          <w:lang w:val="vi-VN"/>
        </w:rPr>
        <w:t xml:space="preserve"> </w:t>
      </w:r>
      <w:r w:rsidR="00995ECC" w:rsidRPr="009415F2">
        <w:rPr>
          <w:rFonts w:ascii="Times New Roman" w:hAnsi="Times New Roman" w:cs="Times New Roman"/>
          <w:color w:val="000000"/>
          <w:sz w:val="28"/>
          <w:szCs w:val="28"/>
          <w:lang w:val="vi-VN"/>
        </w:rPr>
        <w:t>V</w:t>
      </w:r>
      <w:r w:rsidRPr="009415F2">
        <w:rPr>
          <w:rFonts w:ascii="Times New Roman" w:hAnsi="Times New Roman" w:cs="Times New Roman"/>
          <w:color w:val="000000"/>
          <w:sz w:val="28"/>
          <w:szCs w:val="28"/>
          <w:lang w:val="vi-VN"/>
        </w:rPr>
        <w:t xml:space="preserve">ăn bản </w:t>
      </w:r>
      <w:r w:rsidR="00894278" w:rsidRPr="009415F2">
        <w:rPr>
          <w:rFonts w:ascii="Times New Roman" w:hAnsi="Times New Roman" w:cs="Times New Roman"/>
          <w:color w:val="000000"/>
          <w:sz w:val="28"/>
          <w:szCs w:val="28"/>
          <w:lang w:val="vi-VN"/>
        </w:rPr>
        <w:t>do</w:t>
      </w:r>
      <w:r w:rsidRPr="009415F2">
        <w:rPr>
          <w:rFonts w:ascii="Times New Roman" w:hAnsi="Times New Roman" w:cs="Times New Roman"/>
          <w:color w:val="000000"/>
          <w:sz w:val="28"/>
          <w:szCs w:val="28"/>
          <w:lang w:val="vi-VN"/>
        </w:rPr>
        <w:t xml:space="preserve"> Tổng giám đốc (Giám đốc) </w:t>
      </w:r>
      <w:r w:rsidR="00894278" w:rsidRPr="009415F2">
        <w:rPr>
          <w:rFonts w:ascii="Times New Roman" w:hAnsi="Times New Roman" w:cs="Times New Roman"/>
          <w:color w:val="000000"/>
          <w:sz w:val="28"/>
          <w:szCs w:val="28"/>
          <w:lang w:val="vi-VN"/>
        </w:rPr>
        <w:t>ký</w:t>
      </w:r>
      <w:r w:rsidRPr="009415F2">
        <w:rPr>
          <w:rFonts w:ascii="Times New Roman" w:hAnsi="Times New Roman" w:cs="Times New Roman"/>
          <w:color w:val="000000"/>
          <w:sz w:val="28"/>
          <w:szCs w:val="28"/>
          <w:lang w:val="vi-VN"/>
        </w:rPr>
        <w:t xml:space="preserve">. Trường hợp Tổng giám đốc (Giám đốc) ủy quyền cho người khác ký, hồ sơ phải có văn bản ủy quyền được lập phù hợp với quy định của pháp luật. Trường hợp chi nhánh ngân hàng nước ngoài khuyết Tổng giám đốc (Giám đốc), đại diện có thẩm quyền của ngân hàng nước ngoài ký văn bản </w:t>
      </w:r>
      <w:r w:rsidR="00894278" w:rsidRPr="009415F2">
        <w:rPr>
          <w:rFonts w:ascii="Times New Roman" w:hAnsi="Times New Roman" w:cs="Times New Roman"/>
          <w:color w:val="000000"/>
          <w:sz w:val="28"/>
          <w:szCs w:val="28"/>
          <w:lang w:val="vi-VN"/>
        </w:rPr>
        <w:t>đề nghị</w:t>
      </w:r>
      <w:r w:rsidRPr="009415F2">
        <w:rPr>
          <w:rFonts w:ascii="Times New Roman" w:hAnsi="Times New Roman" w:cs="Times New Roman"/>
          <w:color w:val="000000"/>
          <w:sz w:val="28"/>
          <w:szCs w:val="28"/>
          <w:lang w:val="vi-VN"/>
        </w:rPr>
        <w:t>.”</w:t>
      </w:r>
    </w:p>
    <w:bookmarkEnd w:id="0"/>
    <w:p w:rsidR="009573C5" w:rsidRPr="00712FE4" w:rsidRDefault="00E24EC5" w:rsidP="003A3358">
      <w:pPr>
        <w:spacing w:after="120" w:line="264" w:lineRule="auto"/>
        <w:ind w:firstLine="720"/>
        <w:jc w:val="both"/>
        <w:rPr>
          <w:rFonts w:asciiTheme="majorHAnsi" w:hAnsiTheme="majorHAnsi" w:cstheme="majorHAnsi"/>
          <w:b/>
          <w:sz w:val="28"/>
          <w:szCs w:val="28"/>
          <w:lang w:val="fr-FR"/>
        </w:rPr>
      </w:pPr>
      <w:r>
        <w:rPr>
          <w:rFonts w:asciiTheme="majorHAnsi" w:hAnsiTheme="majorHAnsi" w:cstheme="majorHAnsi"/>
          <w:b/>
          <w:sz w:val="28"/>
          <w:szCs w:val="28"/>
          <w:lang w:val="fr-FR"/>
        </w:rPr>
        <w:t xml:space="preserve">Điều </w:t>
      </w:r>
      <w:r w:rsidR="00A97252">
        <w:rPr>
          <w:rFonts w:asciiTheme="majorHAnsi" w:hAnsiTheme="majorHAnsi" w:cstheme="majorHAnsi"/>
          <w:b/>
          <w:sz w:val="28"/>
          <w:szCs w:val="28"/>
          <w:lang w:val="fr-FR"/>
        </w:rPr>
        <w:t>2</w:t>
      </w:r>
      <w:r>
        <w:rPr>
          <w:rFonts w:asciiTheme="majorHAnsi" w:hAnsiTheme="majorHAnsi" w:cstheme="majorHAnsi"/>
          <w:b/>
          <w:sz w:val="28"/>
          <w:szCs w:val="28"/>
          <w:lang w:val="fr-FR"/>
        </w:rPr>
        <w:t xml:space="preserve">. </w:t>
      </w:r>
      <w:r w:rsidR="00F64B8D" w:rsidRPr="00712FE4">
        <w:rPr>
          <w:rFonts w:asciiTheme="majorHAnsi" w:hAnsiTheme="majorHAnsi" w:cstheme="majorHAnsi"/>
          <w:b/>
          <w:sz w:val="28"/>
          <w:szCs w:val="28"/>
          <w:lang w:val="fr-FR"/>
        </w:rPr>
        <w:t>Trách nhiệm tổ chức thực hiện</w:t>
      </w:r>
    </w:p>
    <w:p w:rsidR="00FD34D8" w:rsidRPr="002B1B74" w:rsidRDefault="00F64B8D" w:rsidP="003A3358">
      <w:pPr>
        <w:spacing w:after="120" w:line="264" w:lineRule="auto"/>
        <w:ind w:firstLine="709"/>
        <w:jc w:val="both"/>
        <w:rPr>
          <w:rFonts w:asciiTheme="majorHAnsi" w:hAnsiTheme="majorHAnsi" w:cstheme="majorHAnsi"/>
          <w:sz w:val="28"/>
          <w:szCs w:val="28"/>
          <w:lang w:val="fr-FR"/>
        </w:rPr>
      </w:pPr>
      <w:r w:rsidRPr="002B1B74">
        <w:rPr>
          <w:rFonts w:asciiTheme="majorHAnsi" w:hAnsiTheme="majorHAnsi" w:cstheme="majorHAnsi"/>
          <w:sz w:val="28"/>
          <w:szCs w:val="28"/>
          <w:lang w:val="fr-FR"/>
        </w:rPr>
        <w:t>Chánh Văn phòng</w:t>
      </w:r>
      <w:r w:rsidR="0071120F">
        <w:rPr>
          <w:rFonts w:asciiTheme="majorHAnsi" w:hAnsiTheme="majorHAnsi" w:cstheme="majorHAnsi"/>
          <w:sz w:val="28"/>
          <w:szCs w:val="28"/>
          <w:lang w:val="fr-FR"/>
        </w:rPr>
        <w:t>,</w:t>
      </w:r>
      <w:r w:rsidRPr="002B1B74">
        <w:rPr>
          <w:rFonts w:asciiTheme="majorHAnsi" w:hAnsiTheme="majorHAnsi" w:cstheme="majorHAnsi"/>
          <w:sz w:val="28"/>
          <w:szCs w:val="28"/>
          <w:lang w:val="fr-FR"/>
        </w:rPr>
        <w:t xml:space="preserve"> Chánh Thanh tra, giám sát ngân hàng, Thủ trưởng các đơn vị thuộc Ngân hàng Nhà nước</w:t>
      </w:r>
      <w:r w:rsidR="00861D51">
        <w:rPr>
          <w:rFonts w:asciiTheme="majorHAnsi" w:hAnsiTheme="majorHAnsi" w:cstheme="majorHAnsi"/>
          <w:sz w:val="28"/>
          <w:szCs w:val="28"/>
          <w:lang w:val="fr-FR"/>
        </w:rPr>
        <w:t>,</w:t>
      </w:r>
      <w:r w:rsidRPr="002B1B74">
        <w:rPr>
          <w:rFonts w:asciiTheme="majorHAnsi" w:hAnsiTheme="majorHAnsi" w:cstheme="majorHAnsi"/>
          <w:sz w:val="28"/>
          <w:szCs w:val="28"/>
          <w:lang w:val="fr-FR"/>
        </w:rPr>
        <w:t xml:space="preserve"> </w:t>
      </w:r>
      <w:r w:rsidR="00962BE6">
        <w:rPr>
          <w:rFonts w:asciiTheme="majorHAnsi" w:hAnsiTheme="majorHAnsi" w:cstheme="majorHAnsi"/>
          <w:sz w:val="28"/>
          <w:szCs w:val="28"/>
          <w:lang w:val="fr-FR"/>
        </w:rPr>
        <w:t>ngân hàng thương mại (trừ ngân hàng thương mại Nhà nước)</w:t>
      </w:r>
      <w:r w:rsidRPr="002B1B74">
        <w:rPr>
          <w:rFonts w:asciiTheme="majorHAnsi" w:hAnsiTheme="majorHAnsi" w:cstheme="majorHAnsi"/>
          <w:sz w:val="28"/>
          <w:szCs w:val="28"/>
          <w:lang w:val="fr-FR"/>
        </w:rPr>
        <w:t>,</w:t>
      </w:r>
      <w:r w:rsidR="00962BE6">
        <w:rPr>
          <w:rFonts w:asciiTheme="majorHAnsi" w:hAnsiTheme="majorHAnsi" w:cstheme="majorHAnsi"/>
          <w:sz w:val="28"/>
          <w:szCs w:val="28"/>
          <w:lang w:val="fr-FR"/>
        </w:rPr>
        <w:t xml:space="preserve"> tổ chức tín dụng phi ngân hàng,</w:t>
      </w:r>
      <w:r w:rsidRPr="002B1B74">
        <w:rPr>
          <w:rFonts w:asciiTheme="majorHAnsi" w:hAnsiTheme="majorHAnsi" w:cstheme="majorHAnsi"/>
          <w:sz w:val="28"/>
          <w:szCs w:val="28"/>
          <w:lang w:val="fr-FR"/>
        </w:rPr>
        <w:t xml:space="preserve"> chi nhánh ngân hàng nước ngoài chịu trách nhiệm tổ chức thực hiện Thông tư này.</w:t>
      </w:r>
      <w:r w:rsidR="00CA6C11">
        <w:rPr>
          <w:rFonts w:asciiTheme="majorHAnsi" w:hAnsiTheme="majorHAnsi" w:cstheme="majorHAnsi"/>
          <w:sz w:val="28"/>
          <w:szCs w:val="28"/>
          <w:lang w:val="fr-FR"/>
        </w:rPr>
        <w:t xml:space="preserve"> </w:t>
      </w:r>
    </w:p>
    <w:p w:rsidR="00F64B8D" w:rsidRPr="002B1B74" w:rsidRDefault="00F64B8D" w:rsidP="003A3358">
      <w:pPr>
        <w:spacing w:after="120" w:line="264" w:lineRule="auto"/>
        <w:ind w:firstLine="709"/>
        <w:jc w:val="both"/>
        <w:rPr>
          <w:rFonts w:asciiTheme="majorHAnsi" w:hAnsiTheme="majorHAnsi" w:cstheme="majorHAnsi"/>
          <w:b/>
          <w:sz w:val="28"/>
          <w:szCs w:val="28"/>
          <w:lang w:val="fr-FR"/>
        </w:rPr>
      </w:pPr>
      <w:r w:rsidRPr="002B1B74">
        <w:rPr>
          <w:rFonts w:asciiTheme="majorHAnsi" w:hAnsiTheme="majorHAnsi" w:cstheme="majorHAnsi"/>
          <w:b/>
          <w:sz w:val="28"/>
          <w:szCs w:val="28"/>
          <w:lang w:val="fr-FR"/>
        </w:rPr>
        <w:t xml:space="preserve">Điều </w:t>
      </w:r>
      <w:r w:rsidR="00A97252">
        <w:rPr>
          <w:rFonts w:asciiTheme="majorHAnsi" w:hAnsiTheme="majorHAnsi" w:cstheme="majorHAnsi"/>
          <w:b/>
          <w:sz w:val="28"/>
          <w:szCs w:val="28"/>
          <w:lang w:val="fr-FR"/>
        </w:rPr>
        <w:t>3</w:t>
      </w:r>
      <w:r w:rsidRPr="002B1B74">
        <w:rPr>
          <w:rFonts w:asciiTheme="majorHAnsi" w:hAnsiTheme="majorHAnsi" w:cstheme="majorHAnsi"/>
          <w:b/>
          <w:sz w:val="28"/>
          <w:szCs w:val="28"/>
          <w:lang w:val="fr-FR"/>
        </w:rPr>
        <w:t xml:space="preserve">. </w:t>
      </w:r>
      <w:r w:rsidR="00A97252">
        <w:rPr>
          <w:rFonts w:asciiTheme="majorHAnsi" w:hAnsiTheme="majorHAnsi" w:cstheme="majorHAnsi"/>
          <w:b/>
          <w:sz w:val="28"/>
          <w:szCs w:val="28"/>
          <w:lang w:val="fr-FR"/>
        </w:rPr>
        <w:t>Điều khoản thi hành</w:t>
      </w:r>
    </w:p>
    <w:p w:rsidR="00DC7315" w:rsidRPr="00583440" w:rsidRDefault="00A26284">
      <w:pPr>
        <w:spacing w:after="120" w:line="264" w:lineRule="auto"/>
        <w:ind w:firstLine="709"/>
        <w:jc w:val="both"/>
        <w:rPr>
          <w:rFonts w:asciiTheme="majorHAnsi" w:hAnsiTheme="majorHAnsi" w:cstheme="majorHAnsi"/>
          <w:sz w:val="28"/>
          <w:szCs w:val="28"/>
          <w:lang w:val="fr-FR"/>
        </w:rPr>
      </w:pPr>
      <w:r w:rsidRPr="00583440">
        <w:rPr>
          <w:rFonts w:asciiTheme="majorHAnsi" w:hAnsiTheme="majorHAnsi" w:cstheme="majorHAnsi"/>
          <w:sz w:val="28"/>
          <w:szCs w:val="28"/>
          <w:lang w:val="fr-FR"/>
        </w:rPr>
        <w:t xml:space="preserve">Thông tư này có hiệu lực từ ngày </w:t>
      </w:r>
      <w:r w:rsidR="008219A9">
        <w:rPr>
          <w:rFonts w:asciiTheme="majorHAnsi" w:hAnsiTheme="majorHAnsi" w:cstheme="majorHAnsi"/>
          <w:sz w:val="28"/>
          <w:szCs w:val="28"/>
          <w:lang w:val="fr-FR"/>
        </w:rPr>
        <w:t>28</w:t>
      </w:r>
      <w:r w:rsidR="006947C0" w:rsidRPr="00583440">
        <w:rPr>
          <w:rFonts w:asciiTheme="majorHAnsi" w:hAnsiTheme="majorHAnsi" w:cstheme="majorHAnsi"/>
          <w:sz w:val="28"/>
          <w:szCs w:val="28"/>
          <w:lang w:val="fr-FR"/>
        </w:rPr>
        <w:t xml:space="preserve"> </w:t>
      </w:r>
      <w:r w:rsidRPr="00583440">
        <w:rPr>
          <w:rFonts w:asciiTheme="majorHAnsi" w:hAnsiTheme="majorHAnsi" w:cstheme="majorHAnsi"/>
          <w:sz w:val="28"/>
          <w:szCs w:val="28"/>
          <w:lang w:val="fr-FR"/>
        </w:rPr>
        <w:t>tháng</w:t>
      </w:r>
      <w:r w:rsidR="002E1F5B" w:rsidRPr="00583440">
        <w:rPr>
          <w:rFonts w:asciiTheme="majorHAnsi" w:hAnsiTheme="majorHAnsi" w:cstheme="majorHAnsi"/>
          <w:sz w:val="28"/>
          <w:szCs w:val="28"/>
          <w:lang w:val="fr-FR"/>
        </w:rPr>
        <w:t xml:space="preserve"> </w:t>
      </w:r>
      <w:r w:rsidR="008219A9">
        <w:rPr>
          <w:rFonts w:asciiTheme="majorHAnsi" w:hAnsiTheme="majorHAnsi" w:cstheme="majorHAnsi"/>
          <w:sz w:val="28"/>
          <w:szCs w:val="28"/>
          <w:lang w:val="fr-FR"/>
        </w:rPr>
        <w:t>12</w:t>
      </w:r>
      <w:r w:rsidR="002E1F5B" w:rsidRPr="00583440">
        <w:rPr>
          <w:rFonts w:asciiTheme="majorHAnsi" w:hAnsiTheme="majorHAnsi" w:cstheme="majorHAnsi"/>
          <w:sz w:val="28"/>
          <w:szCs w:val="28"/>
          <w:lang w:val="fr-FR"/>
        </w:rPr>
        <w:t xml:space="preserve"> </w:t>
      </w:r>
      <w:r w:rsidRPr="00583440">
        <w:rPr>
          <w:rFonts w:asciiTheme="majorHAnsi" w:hAnsiTheme="majorHAnsi" w:cstheme="majorHAnsi"/>
          <w:sz w:val="28"/>
          <w:szCs w:val="28"/>
          <w:lang w:val="fr-FR"/>
        </w:rPr>
        <w:t>năm 20</w:t>
      </w:r>
      <w:r w:rsidR="006947C0" w:rsidRPr="00583440">
        <w:rPr>
          <w:rFonts w:asciiTheme="majorHAnsi" w:hAnsiTheme="majorHAnsi" w:cstheme="majorHAnsi"/>
          <w:sz w:val="28"/>
          <w:szCs w:val="28"/>
          <w:lang w:val="fr-FR"/>
        </w:rPr>
        <w:t>20</w:t>
      </w:r>
      <w:proofErr w:type="gramStart"/>
      <w:r w:rsidR="00A97252" w:rsidRPr="00583440">
        <w:rPr>
          <w:rFonts w:asciiTheme="majorHAnsi" w:hAnsiTheme="majorHAnsi" w:cstheme="majorHAnsi"/>
          <w:sz w:val="28"/>
          <w:szCs w:val="28"/>
          <w:lang w:val="fr-FR"/>
        </w:rPr>
        <w:t>.</w:t>
      </w:r>
      <w:r w:rsidR="00FF7D06" w:rsidRPr="00583440">
        <w:rPr>
          <w:rFonts w:asciiTheme="majorHAnsi" w:hAnsiTheme="majorHAnsi" w:cstheme="majorHAnsi"/>
          <w:sz w:val="28"/>
          <w:szCs w:val="28"/>
          <w:lang w:val="fr-FR"/>
        </w:rPr>
        <w:t>/</w:t>
      </w:r>
      <w:proofErr w:type="gramEnd"/>
      <w:r w:rsidR="00FF7D06" w:rsidRPr="00583440">
        <w:rPr>
          <w:rFonts w:asciiTheme="majorHAnsi" w:hAnsiTheme="majorHAnsi" w:cstheme="majorHAnsi"/>
          <w:sz w:val="28"/>
          <w:szCs w:val="28"/>
          <w:lang w:val="fr-FR"/>
        </w:rPr>
        <w:t>.</w:t>
      </w:r>
    </w:p>
    <w:p w:rsidR="00A13DA4" w:rsidRPr="002B1B74" w:rsidRDefault="00A13DA4" w:rsidP="00A13DA4">
      <w:pPr>
        <w:spacing w:before="120" w:after="120" w:line="240" w:lineRule="auto"/>
        <w:ind w:firstLine="709"/>
        <w:jc w:val="both"/>
        <w:rPr>
          <w:rFonts w:asciiTheme="majorHAnsi" w:hAnsiTheme="majorHAnsi" w:cstheme="majorHAnsi"/>
          <w:i/>
          <w:sz w:val="8"/>
          <w:szCs w:val="28"/>
          <w:lang w:val="fr-FR"/>
        </w:rPr>
      </w:pPr>
    </w:p>
    <w:tbl>
      <w:tblPr>
        <w:tblW w:w="0" w:type="auto"/>
        <w:tblInd w:w="108" w:type="dxa"/>
        <w:tblLook w:val="00A0" w:firstRow="1" w:lastRow="0" w:firstColumn="1" w:lastColumn="0" w:noHBand="0" w:noVBand="0"/>
      </w:tblPr>
      <w:tblGrid>
        <w:gridCol w:w="4482"/>
        <w:gridCol w:w="4482"/>
      </w:tblGrid>
      <w:tr w:rsidR="002F6C09" w:rsidRPr="003B315B" w:rsidTr="00237636">
        <w:tc>
          <w:tcPr>
            <w:tcW w:w="4536" w:type="dxa"/>
          </w:tcPr>
          <w:p w:rsidR="002F6C09" w:rsidRPr="002B1B74" w:rsidRDefault="002F6C09">
            <w:pPr>
              <w:spacing w:after="0" w:line="240" w:lineRule="auto"/>
              <w:ind w:left="-108" w:right="40"/>
              <w:rPr>
                <w:rFonts w:asciiTheme="majorHAnsi" w:hAnsiTheme="majorHAnsi" w:cstheme="majorHAnsi"/>
                <w:b/>
                <w:sz w:val="24"/>
                <w:lang w:val="fr-FR"/>
              </w:rPr>
            </w:pPr>
            <w:r w:rsidRPr="002B1B74">
              <w:rPr>
                <w:rFonts w:asciiTheme="majorHAnsi" w:hAnsiTheme="majorHAnsi" w:cstheme="majorHAnsi"/>
                <w:b/>
                <w:bCs/>
                <w:i/>
                <w:iCs/>
                <w:sz w:val="24"/>
                <w:szCs w:val="24"/>
                <w:lang w:val="sv-SE"/>
              </w:rPr>
              <w:t>Nơi nhận:</w:t>
            </w:r>
            <w:r w:rsidRPr="002B1B74">
              <w:rPr>
                <w:rFonts w:asciiTheme="majorHAnsi" w:hAnsiTheme="majorHAnsi" w:cstheme="majorHAnsi"/>
                <w:b/>
                <w:bCs/>
                <w:i/>
                <w:iCs/>
                <w:szCs w:val="24"/>
                <w:lang w:val="sv-SE"/>
              </w:rPr>
              <w:br/>
            </w:r>
            <w:r w:rsidRPr="002B1B74">
              <w:rPr>
                <w:rFonts w:asciiTheme="majorHAnsi" w:hAnsiTheme="majorHAnsi" w:cstheme="majorHAnsi"/>
                <w:lang w:val="sv-SE"/>
              </w:rPr>
              <w:t xml:space="preserve">- Như Điều </w:t>
            </w:r>
            <w:r w:rsidR="000E1630">
              <w:rPr>
                <w:rFonts w:asciiTheme="majorHAnsi" w:hAnsiTheme="majorHAnsi" w:cstheme="majorHAnsi"/>
                <w:lang w:val="sv-SE"/>
              </w:rPr>
              <w:t>2</w:t>
            </w:r>
            <w:r w:rsidRPr="002B1B74">
              <w:rPr>
                <w:rFonts w:asciiTheme="majorHAnsi" w:hAnsiTheme="majorHAnsi" w:cstheme="majorHAnsi"/>
                <w:lang w:val="sv-SE"/>
              </w:rPr>
              <w:t>;</w:t>
            </w:r>
            <w:r w:rsidRPr="002B1B74">
              <w:rPr>
                <w:rFonts w:asciiTheme="majorHAnsi" w:hAnsiTheme="majorHAnsi" w:cstheme="majorHAnsi"/>
                <w:lang w:val="sv-SE"/>
              </w:rPr>
              <w:br/>
              <w:t>- Ban lãnh đạo NHNN;</w:t>
            </w:r>
            <w:r w:rsidRPr="002B1B74">
              <w:rPr>
                <w:rFonts w:asciiTheme="majorHAnsi" w:hAnsiTheme="majorHAnsi" w:cstheme="majorHAnsi"/>
                <w:lang w:val="sv-SE"/>
              </w:rPr>
              <w:br/>
              <w:t>- Văn phòng Chính phủ;</w:t>
            </w:r>
            <w:r w:rsidRPr="002B1B74">
              <w:rPr>
                <w:rFonts w:asciiTheme="majorHAnsi" w:hAnsiTheme="majorHAnsi" w:cstheme="majorHAnsi"/>
                <w:lang w:val="sv-SE"/>
              </w:rPr>
              <w:br/>
              <w:t>- Bộ Tư pháp</w:t>
            </w:r>
            <w:r w:rsidR="00D73A0C" w:rsidRPr="002B1B74">
              <w:rPr>
                <w:rFonts w:asciiTheme="majorHAnsi" w:hAnsiTheme="majorHAnsi" w:cstheme="majorHAnsi"/>
                <w:lang w:val="sv-SE"/>
              </w:rPr>
              <w:t xml:space="preserve"> (để kiểm tra)</w:t>
            </w:r>
            <w:r w:rsidRPr="002B1B74">
              <w:rPr>
                <w:rFonts w:asciiTheme="majorHAnsi" w:hAnsiTheme="majorHAnsi" w:cstheme="majorHAnsi"/>
                <w:lang w:val="sv-SE"/>
              </w:rPr>
              <w:t>;</w:t>
            </w:r>
            <w:r w:rsidRPr="002B1B74">
              <w:rPr>
                <w:rFonts w:asciiTheme="majorHAnsi" w:hAnsiTheme="majorHAnsi" w:cstheme="majorHAnsi"/>
                <w:lang w:val="sv-SE"/>
              </w:rPr>
              <w:br/>
              <w:t>- Công báo;</w:t>
            </w:r>
            <w:r w:rsidRPr="002B1B74">
              <w:rPr>
                <w:rFonts w:asciiTheme="majorHAnsi" w:hAnsiTheme="majorHAnsi" w:cstheme="majorHAnsi"/>
                <w:lang w:val="sv-SE"/>
              </w:rPr>
              <w:br/>
              <w:t>- Lưu:</w:t>
            </w:r>
            <w:r w:rsidR="00755376" w:rsidRPr="002B1B74">
              <w:rPr>
                <w:rFonts w:asciiTheme="majorHAnsi" w:hAnsiTheme="majorHAnsi" w:cstheme="majorHAnsi"/>
                <w:lang w:val="sv-SE"/>
              </w:rPr>
              <w:t>VP, PC, TTGSNH6</w:t>
            </w:r>
            <w:r w:rsidRPr="002B1B74">
              <w:rPr>
                <w:rFonts w:asciiTheme="majorHAnsi" w:hAnsiTheme="majorHAnsi" w:cstheme="majorHAnsi"/>
                <w:lang w:val="sv-SE"/>
              </w:rPr>
              <w:t>.</w:t>
            </w:r>
          </w:p>
        </w:tc>
        <w:tc>
          <w:tcPr>
            <w:tcW w:w="4536" w:type="dxa"/>
          </w:tcPr>
          <w:p w:rsidR="002F6C09" w:rsidRPr="009415F2" w:rsidRDefault="00281A66" w:rsidP="003A3358">
            <w:pPr>
              <w:spacing w:after="0" w:line="240" w:lineRule="auto"/>
              <w:ind w:right="40"/>
              <w:jc w:val="center"/>
              <w:rPr>
                <w:rFonts w:asciiTheme="majorHAnsi" w:hAnsiTheme="majorHAnsi" w:cstheme="majorHAnsi"/>
                <w:b/>
                <w:sz w:val="24"/>
                <w:szCs w:val="24"/>
                <w:lang w:val="fr-FR"/>
              </w:rPr>
            </w:pPr>
            <w:r w:rsidRPr="009415F2">
              <w:rPr>
                <w:rFonts w:asciiTheme="majorHAnsi" w:hAnsiTheme="majorHAnsi" w:cstheme="majorHAnsi"/>
                <w:b/>
                <w:sz w:val="24"/>
                <w:szCs w:val="24"/>
                <w:lang w:val="fr-FR"/>
              </w:rPr>
              <w:t xml:space="preserve">KT. </w:t>
            </w:r>
            <w:r w:rsidR="002F6C09" w:rsidRPr="009415F2">
              <w:rPr>
                <w:rFonts w:asciiTheme="majorHAnsi" w:hAnsiTheme="majorHAnsi" w:cstheme="majorHAnsi"/>
                <w:b/>
                <w:sz w:val="24"/>
                <w:szCs w:val="24"/>
                <w:lang w:val="fr-FR"/>
              </w:rPr>
              <w:t>THỐNG ĐỐC</w:t>
            </w:r>
          </w:p>
          <w:p w:rsidR="00281A66" w:rsidRPr="009415F2" w:rsidRDefault="00281A66" w:rsidP="003A3358">
            <w:pPr>
              <w:spacing w:after="0" w:line="240" w:lineRule="auto"/>
              <w:ind w:right="40"/>
              <w:jc w:val="center"/>
              <w:rPr>
                <w:rFonts w:asciiTheme="majorHAnsi" w:hAnsiTheme="majorHAnsi" w:cstheme="majorHAnsi"/>
                <w:b/>
                <w:sz w:val="24"/>
                <w:szCs w:val="24"/>
                <w:lang w:val="fr-FR"/>
              </w:rPr>
            </w:pPr>
            <w:r w:rsidRPr="009415F2">
              <w:rPr>
                <w:rFonts w:asciiTheme="majorHAnsi" w:hAnsiTheme="majorHAnsi" w:cstheme="majorHAnsi"/>
                <w:b/>
                <w:sz w:val="24"/>
                <w:szCs w:val="24"/>
                <w:lang w:val="fr-FR"/>
              </w:rPr>
              <w:t>PHÓ THỐNG ĐỐC</w:t>
            </w:r>
          </w:p>
          <w:p w:rsidR="00281A66" w:rsidRPr="009415F2" w:rsidRDefault="00281A66" w:rsidP="003A3358">
            <w:pPr>
              <w:spacing w:after="0" w:line="240" w:lineRule="auto"/>
              <w:ind w:right="40"/>
              <w:jc w:val="center"/>
              <w:rPr>
                <w:rFonts w:asciiTheme="majorHAnsi" w:hAnsiTheme="majorHAnsi" w:cstheme="majorHAnsi"/>
                <w:b/>
                <w:sz w:val="24"/>
                <w:szCs w:val="24"/>
                <w:lang w:val="fr-FR"/>
              </w:rPr>
            </w:pPr>
          </w:p>
          <w:p w:rsidR="00281A66" w:rsidRPr="009415F2" w:rsidRDefault="00281A66" w:rsidP="003A3358">
            <w:pPr>
              <w:spacing w:after="0" w:line="240" w:lineRule="auto"/>
              <w:ind w:right="40"/>
              <w:jc w:val="center"/>
              <w:rPr>
                <w:rFonts w:asciiTheme="majorHAnsi" w:hAnsiTheme="majorHAnsi" w:cstheme="majorHAnsi"/>
                <w:b/>
                <w:sz w:val="24"/>
                <w:szCs w:val="24"/>
                <w:lang w:val="fr-FR"/>
              </w:rPr>
            </w:pPr>
          </w:p>
          <w:p w:rsidR="00281A66" w:rsidRPr="009415F2" w:rsidRDefault="00281A66" w:rsidP="003A3358">
            <w:pPr>
              <w:spacing w:after="0" w:line="240" w:lineRule="auto"/>
              <w:ind w:right="40"/>
              <w:jc w:val="center"/>
              <w:rPr>
                <w:rFonts w:asciiTheme="majorHAnsi" w:hAnsiTheme="majorHAnsi" w:cstheme="majorHAnsi"/>
                <w:b/>
                <w:sz w:val="24"/>
                <w:szCs w:val="24"/>
                <w:lang w:val="fr-FR"/>
              </w:rPr>
            </w:pPr>
          </w:p>
          <w:p w:rsidR="00281A66" w:rsidRPr="009415F2" w:rsidRDefault="00281A66" w:rsidP="003A3358">
            <w:pPr>
              <w:spacing w:after="0" w:line="240" w:lineRule="auto"/>
              <w:ind w:right="40"/>
              <w:jc w:val="center"/>
              <w:rPr>
                <w:rFonts w:asciiTheme="majorHAnsi" w:hAnsiTheme="majorHAnsi" w:cstheme="majorHAnsi"/>
                <w:b/>
                <w:sz w:val="24"/>
                <w:szCs w:val="24"/>
                <w:lang w:val="fr-FR"/>
              </w:rPr>
            </w:pPr>
          </w:p>
          <w:p w:rsidR="00281A66" w:rsidRPr="009415F2" w:rsidRDefault="00281A66" w:rsidP="003A3358">
            <w:pPr>
              <w:spacing w:after="0" w:line="240" w:lineRule="auto"/>
              <w:ind w:right="40"/>
              <w:jc w:val="center"/>
              <w:rPr>
                <w:rFonts w:asciiTheme="majorHAnsi" w:hAnsiTheme="majorHAnsi" w:cstheme="majorHAnsi"/>
                <w:b/>
                <w:sz w:val="24"/>
                <w:szCs w:val="24"/>
                <w:lang w:val="fr-FR"/>
              </w:rPr>
            </w:pPr>
          </w:p>
          <w:p w:rsidR="00281A66" w:rsidRPr="009415F2" w:rsidRDefault="00281A66" w:rsidP="003A3358">
            <w:pPr>
              <w:spacing w:after="0" w:line="240" w:lineRule="auto"/>
              <w:ind w:right="40"/>
              <w:jc w:val="center"/>
              <w:rPr>
                <w:rFonts w:asciiTheme="majorHAnsi" w:hAnsiTheme="majorHAnsi" w:cstheme="majorHAnsi"/>
                <w:b/>
                <w:sz w:val="24"/>
                <w:szCs w:val="24"/>
                <w:lang w:val="fr-FR"/>
              </w:rPr>
            </w:pPr>
          </w:p>
          <w:p w:rsidR="00281A66" w:rsidRPr="009415F2" w:rsidRDefault="00281A66" w:rsidP="003A3358">
            <w:pPr>
              <w:spacing w:after="0" w:line="240" w:lineRule="auto"/>
              <w:ind w:right="40"/>
              <w:jc w:val="center"/>
              <w:rPr>
                <w:rFonts w:asciiTheme="majorHAnsi" w:hAnsiTheme="majorHAnsi" w:cstheme="majorHAnsi"/>
                <w:b/>
                <w:sz w:val="24"/>
                <w:szCs w:val="24"/>
                <w:lang w:val="fr-FR"/>
              </w:rPr>
            </w:pPr>
          </w:p>
          <w:p w:rsidR="00281A66" w:rsidRPr="009415F2" w:rsidRDefault="00281A66" w:rsidP="003A3358">
            <w:pPr>
              <w:spacing w:after="0" w:line="240" w:lineRule="auto"/>
              <w:ind w:right="40"/>
              <w:jc w:val="center"/>
              <w:rPr>
                <w:rFonts w:asciiTheme="majorHAnsi" w:hAnsiTheme="majorHAnsi" w:cstheme="majorHAnsi"/>
                <w:b/>
                <w:sz w:val="24"/>
                <w:szCs w:val="24"/>
                <w:lang w:val="fr-FR"/>
              </w:rPr>
            </w:pPr>
          </w:p>
          <w:p w:rsidR="00281A66" w:rsidRPr="003A3358" w:rsidRDefault="00281A66" w:rsidP="003A3358">
            <w:pPr>
              <w:spacing w:after="0" w:line="240" w:lineRule="auto"/>
              <w:ind w:right="40"/>
              <w:jc w:val="center"/>
              <w:rPr>
                <w:rFonts w:asciiTheme="majorHAnsi" w:hAnsiTheme="majorHAnsi" w:cstheme="majorHAnsi"/>
                <w:b/>
                <w:sz w:val="24"/>
                <w:szCs w:val="24"/>
              </w:rPr>
            </w:pPr>
            <w:r w:rsidRPr="003A3358">
              <w:rPr>
                <w:rFonts w:asciiTheme="majorHAnsi" w:hAnsiTheme="majorHAnsi" w:cstheme="majorHAnsi"/>
                <w:b/>
                <w:sz w:val="28"/>
                <w:szCs w:val="24"/>
              </w:rPr>
              <w:t>Đoàn Thái Sơn</w:t>
            </w:r>
          </w:p>
        </w:tc>
      </w:tr>
    </w:tbl>
    <w:p w:rsidR="00F53FEE" w:rsidRPr="003B315B" w:rsidRDefault="00F53FEE" w:rsidP="00F53FEE">
      <w:pPr>
        <w:spacing w:after="80" w:line="240" w:lineRule="auto"/>
        <w:rPr>
          <w:rFonts w:ascii="Times New Roman" w:hAnsi="Times New Roman" w:cs="Times New Roman"/>
          <w:b/>
          <w:bCs/>
          <w:sz w:val="28"/>
          <w:szCs w:val="28"/>
          <w:lang w:val="pt-BR"/>
        </w:rPr>
      </w:pPr>
      <w:bookmarkStart w:id="2" w:name="chuong_pl_1"/>
    </w:p>
    <w:p w:rsidR="00FD46EF" w:rsidRPr="003B315B" w:rsidRDefault="00FD46EF" w:rsidP="00F53FEE">
      <w:pPr>
        <w:spacing w:after="80" w:line="240" w:lineRule="auto"/>
        <w:rPr>
          <w:rFonts w:ascii="Times New Roman" w:hAnsi="Times New Roman" w:cs="Times New Roman"/>
          <w:b/>
          <w:bCs/>
          <w:sz w:val="28"/>
          <w:szCs w:val="28"/>
          <w:lang w:val="pt-BR"/>
        </w:rPr>
      </w:pPr>
    </w:p>
    <w:bookmarkEnd w:id="2"/>
    <w:p w:rsidR="00F24DE6" w:rsidRPr="00C80420" w:rsidRDefault="00F24DE6" w:rsidP="003A3358">
      <w:pPr>
        <w:spacing w:before="120" w:after="120" w:line="240" w:lineRule="auto"/>
        <w:jc w:val="center"/>
        <w:rPr>
          <w:rFonts w:ascii="Times New Roman" w:hAnsi="Times New Roman"/>
          <w:sz w:val="28"/>
          <w:szCs w:val="28"/>
        </w:rPr>
      </w:pPr>
    </w:p>
    <w:sectPr w:rsidR="00F24DE6" w:rsidRPr="00C80420" w:rsidSect="003B018D">
      <w:headerReference w:type="default" r:id="rId8"/>
      <w:footerReference w:type="default" r:id="rId9"/>
      <w:headerReference w:type="first" r:id="rId10"/>
      <w:pgSz w:w="11907" w:h="16840" w:code="9"/>
      <w:pgMar w:top="1134" w:right="1134" w:bottom="1134" w:left="1701" w:header="709" w:footer="45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51" w:rsidRDefault="00884851" w:rsidP="00277D7A">
      <w:pPr>
        <w:spacing w:after="0" w:line="240" w:lineRule="auto"/>
      </w:pPr>
      <w:r>
        <w:separator/>
      </w:r>
    </w:p>
  </w:endnote>
  <w:endnote w:type="continuationSeparator" w:id="0">
    <w:p w:rsidR="00884851" w:rsidRDefault="00884851" w:rsidP="0027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56" w:rsidRDefault="006F1656">
    <w:pPr>
      <w:pStyle w:val="Footer"/>
      <w:jc w:val="right"/>
    </w:pPr>
  </w:p>
  <w:p w:rsidR="006F1656" w:rsidRDefault="006F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51" w:rsidRDefault="00884851" w:rsidP="00277D7A">
      <w:pPr>
        <w:spacing w:after="0" w:line="240" w:lineRule="auto"/>
      </w:pPr>
      <w:r>
        <w:separator/>
      </w:r>
    </w:p>
  </w:footnote>
  <w:footnote w:type="continuationSeparator" w:id="0">
    <w:p w:rsidR="00884851" w:rsidRDefault="00884851" w:rsidP="0027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004842"/>
      <w:docPartObj>
        <w:docPartGallery w:val="Page Numbers (Top of Page)"/>
        <w:docPartUnique/>
      </w:docPartObj>
    </w:sdtPr>
    <w:sdtEndPr>
      <w:rPr>
        <w:rFonts w:ascii="Times New Roman" w:hAnsi="Times New Roman" w:cs="Times New Roman"/>
        <w:noProof/>
        <w:sz w:val="26"/>
        <w:szCs w:val="26"/>
      </w:rPr>
    </w:sdtEndPr>
    <w:sdtContent>
      <w:p w:rsidR="006F1656" w:rsidRPr="007206DA" w:rsidRDefault="006F1656" w:rsidP="002B1B74">
        <w:pPr>
          <w:pStyle w:val="Header"/>
          <w:jc w:val="center"/>
          <w:rPr>
            <w:rFonts w:ascii="Cambria" w:hAnsi="Cambria" w:cs="Cambria"/>
          </w:rPr>
        </w:pPr>
        <w:r w:rsidRPr="00997C57">
          <w:rPr>
            <w:rFonts w:ascii="Times New Roman" w:hAnsi="Times New Roman" w:cs="Times New Roman"/>
            <w:sz w:val="26"/>
            <w:szCs w:val="26"/>
          </w:rPr>
          <w:fldChar w:fldCharType="begin"/>
        </w:r>
        <w:r w:rsidRPr="00997C57">
          <w:rPr>
            <w:rFonts w:ascii="Times New Roman" w:hAnsi="Times New Roman" w:cs="Times New Roman"/>
            <w:sz w:val="26"/>
            <w:szCs w:val="26"/>
          </w:rPr>
          <w:instrText xml:space="preserve"> PAGE   \* MERGEFORMAT </w:instrText>
        </w:r>
        <w:r w:rsidRPr="00997C57">
          <w:rPr>
            <w:rFonts w:ascii="Times New Roman" w:hAnsi="Times New Roman" w:cs="Times New Roman"/>
            <w:sz w:val="26"/>
            <w:szCs w:val="26"/>
          </w:rPr>
          <w:fldChar w:fldCharType="separate"/>
        </w:r>
        <w:r w:rsidR="009415F2">
          <w:rPr>
            <w:rFonts w:ascii="Times New Roman" w:hAnsi="Times New Roman" w:cs="Times New Roman"/>
            <w:noProof/>
            <w:sz w:val="26"/>
            <w:szCs w:val="26"/>
          </w:rPr>
          <w:t>2</w:t>
        </w:r>
        <w:r w:rsidRPr="00997C57">
          <w:rPr>
            <w:rFonts w:ascii="Times New Roman" w:hAnsi="Times New Roman" w:cs="Times New Roman"/>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56" w:rsidRPr="002B1B74" w:rsidRDefault="006F1656">
    <w:pPr>
      <w:pStyle w:val="Header"/>
      <w:jc w:val="center"/>
      <w:rPr>
        <w:rFonts w:ascii="Times New Roman" w:hAnsi="Times New Roman" w:cs="Times New Roman"/>
        <w:sz w:val="28"/>
        <w:szCs w:val="28"/>
      </w:rPr>
    </w:pPr>
  </w:p>
  <w:p w:rsidR="006F1656" w:rsidRDefault="006F1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B7D3CB3"/>
    <w:multiLevelType w:val="hybridMultilevel"/>
    <w:tmpl w:val="C3784C6C"/>
    <w:lvl w:ilvl="0" w:tplc="11E01A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8">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DB47DA0"/>
    <w:multiLevelType w:val="hybridMultilevel"/>
    <w:tmpl w:val="46800FE4"/>
    <w:lvl w:ilvl="0" w:tplc="84D8D94E">
      <w:start w:val="1"/>
      <w:numFmt w:val="lowerLetter"/>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7"/>
  </w:num>
  <w:num w:numId="26">
    <w:abstractNumId w:val="40"/>
  </w:num>
  <w:num w:numId="27">
    <w:abstractNumId w:val="26"/>
  </w:num>
  <w:num w:numId="28">
    <w:abstractNumId w:val="23"/>
  </w:num>
  <w:num w:numId="29">
    <w:abstractNumId w:val="36"/>
  </w:num>
  <w:num w:numId="30">
    <w:abstractNumId w:val="29"/>
  </w:num>
  <w:num w:numId="31">
    <w:abstractNumId w:val="41"/>
  </w:num>
  <w:num w:numId="32">
    <w:abstractNumId w:val="24"/>
  </w:num>
  <w:num w:numId="33">
    <w:abstractNumId w:val="32"/>
  </w:num>
  <w:num w:numId="34">
    <w:abstractNumId w:val="33"/>
  </w:num>
  <w:num w:numId="35">
    <w:abstractNumId w:val="31"/>
  </w:num>
  <w:num w:numId="36">
    <w:abstractNumId w:val="38"/>
  </w:num>
  <w:num w:numId="37">
    <w:abstractNumId w:val="25"/>
  </w:num>
  <w:num w:numId="38">
    <w:abstractNumId w:val="35"/>
  </w:num>
  <w:num w:numId="39">
    <w:abstractNumId w:val="30"/>
  </w:num>
  <w:num w:numId="40">
    <w:abstractNumId w:val="37"/>
  </w:num>
  <w:num w:numId="41">
    <w:abstractNumId w:val="3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95"/>
    <w:rsid w:val="00000945"/>
    <w:rsid w:val="000009A7"/>
    <w:rsid w:val="000011BE"/>
    <w:rsid w:val="0000354A"/>
    <w:rsid w:val="0000387C"/>
    <w:rsid w:val="00003BDA"/>
    <w:rsid w:val="00004C3A"/>
    <w:rsid w:val="00004C59"/>
    <w:rsid w:val="000065F8"/>
    <w:rsid w:val="0000716E"/>
    <w:rsid w:val="000071EC"/>
    <w:rsid w:val="00007AFC"/>
    <w:rsid w:val="00007E54"/>
    <w:rsid w:val="00010FBD"/>
    <w:rsid w:val="00013064"/>
    <w:rsid w:val="000130F3"/>
    <w:rsid w:val="00014395"/>
    <w:rsid w:val="00014D4E"/>
    <w:rsid w:val="000157D1"/>
    <w:rsid w:val="00015E19"/>
    <w:rsid w:val="000214BF"/>
    <w:rsid w:val="00022F8D"/>
    <w:rsid w:val="000232DC"/>
    <w:rsid w:val="00023C23"/>
    <w:rsid w:val="00025965"/>
    <w:rsid w:val="00025DEA"/>
    <w:rsid w:val="0002612F"/>
    <w:rsid w:val="00026DD3"/>
    <w:rsid w:val="00027060"/>
    <w:rsid w:val="00027197"/>
    <w:rsid w:val="00027395"/>
    <w:rsid w:val="00027AA8"/>
    <w:rsid w:val="00027CCB"/>
    <w:rsid w:val="000309DA"/>
    <w:rsid w:val="0003211C"/>
    <w:rsid w:val="00032C08"/>
    <w:rsid w:val="00034DC8"/>
    <w:rsid w:val="000353FF"/>
    <w:rsid w:val="00036585"/>
    <w:rsid w:val="000368D3"/>
    <w:rsid w:val="00036A8F"/>
    <w:rsid w:val="000376EA"/>
    <w:rsid w:val="00037DA6"/>
    <w:rsid w:val="000418A5"/>
    <w:rsid w:val="00041CD6"/>
    <w:rsid w:val="00041E81"/>
    <w:rsid w:val="00043A06"/>
    <w:rsid w:val="00043F2F"/>
    <w:rsid w:val="00044509"/>
    <w:rsid w:val="00044B41"/>
    <w:rsid w:val="0004519E"/>
    <w:rsid w:val="0004552F"/>
    <w:rsid w:val="00045D07"/>
    <w:rsid w:val="00045D88"/>
    <w:rsid w:val="000462D6"/>
    <w:rsid w:val="000469D2"/>
    <w:rsid w:val="00046A32"/>
    <w:rsid w:val="00046CDE"/>
    <w:rsid w:val="00051484"/>
    <w:rsid w:val="000537B9"/>
    <w:rsid w:val="00053A8C"/>
    <w:rsid w:val="00053ADA"/>
    <w:rsid w:val="0005438D"/>
    <w:rsid w:val="00055D33"/>
    <w:rsid w:val="000562EC"/>
    <w:rsid w:val="00060A2A"/>
    <w:rsid w:val="0006172A"/>
    <w:rsid w:val="0006268E"/>
    <w:rsid w:val="000628C4"/>
    <w:rsid w:val="00063274"/>
    <w:rsid w:val="000654A2"/>
    <w:rsid w:val="00065AB9"/>
    <w:rsid w:val="0006655F"/>
    <w:rsid w:val="000676DA"/>
    <w:rsid w:val="00067754"/>
    <w:rsid w:val="00067A7C"/>
    <w:rsid w:val="000704D0"/>
    <w:rsid w:val="00070680"/>
    <w:rsid w:val="00070EF4"/>
    <w:rsid w:val="00071191"/>
    <w:rsid w:val="000719D1"/>
    <w:rsid w:val="000723D1"/>
    <w:rsid w:val="0007266E"/>
    <w:rsid w:val="000728CF"/>
    <w:rsid w:val="000730EB"/>
    <w:rsid w:val="00073126"/>
    <w:rsid w:val="000735E2"/>
    <w:rsid w:val="00073621"/>
    <w:rsid w:val="000736E2"/>
    <w:rsid w:val="00073A0A"/>
    <w:rsid w:val="000740F4"/>
    <w:rsid w:val="00074796"/>
    <w:rsid w:val="000759E8"/>
    <w:rsid w:val="00076309"/>
    <w:rsid w:val="00076E8E"/>
    <w:rsid w:val="00077498"/>
    <w:rsid w:val="0008126E"/>
    <w:rsid w:val="00081F09"/>
    <w:rsid w:val="0008318B"/>
    <w:rsid w:val="00083983"/>
    <w:rsid w:val="00084811"/>
    <w:rsid w:val="00085218"/>
    <w:rsid w:val="00085F78"/>
    <w:rsid w:val="00086A15"/>
    <w:rsid w:val="000875D4"/>
    <w:rsid w:val="00087A32"/>
    <w:rsid w:val="00087BFF"/>
    <w:rsid w:val="00087D9C"/>
    <w:rsid w:val="000901B0"/>
    <w:rsid w:val="000907E6"/>
    <w:rsid w:val="000910B5"/>
    <w:rsid w:val="000911A5"/>
    <w:rsid w:val="00091E3A"/>
    <w:rsid w:val="00093108"/>
    <w:rsid w:val="00093FBD"/>
    <w:rsid w:val="00094025"/>
    <w:rsid w:val="000950A7"/>
    <w:rsid w:val="000958A1"/>
    <w:rsid w:val="00096B62"/>
    <w:rsid w:val="00096B94"/>
    <w:rsid w:val="000A05C6"/>
    <w:rsid w:val="000A0A65"/>
    <w:rsid w:val="000A1E1F"/>
    <w:rsid w:val="000A27AB"/>
    <w:rsid w:val="000A298E"/>
    <w:rsid w:val="000A3562"/>
    <w:rsid w:val="000A3BDB"/>
    <w:rsid w:val="000A4918"/>
    <w:rsid w:val="000A4C91"/>
    <w:rsid w:val="000A5543"/>
    <w:rsid w:val="000A6204"/>
    <w:rsid w:val="000A652E"/>
    <w:rsid w:val="000A6BF9"/>
    <w:rsid w:val="000A6CBD"/>
    <w:rsid w:val="000A7A8C"/>
    <w:rsid w:val="000A7FC9"/>
    <w:rsid w:val="000B0DF2"/>
    <w:rsid w:val="000B2172"/>
    <w:rsid w:val="000B3C3E"/>
    <w:rsid w:val="000B40E5"/>
    <w:rsid w:val="000B49A6"/>
    <w:rsid w:val="000B56AE"/>
    <w:rsid w:val="000B61E0"/>
    <w:rsid w:val="000B747D"/>
    <w:rsid w:val="000B74D5"/>
    <w:rsid w:val="000C0026"/>
    <w:rsid w:val="000C1D1A"/>
    <w:rsid w:val="000C219D"/>
    <w:rsid w:val="000C2DB1"/>
    <w:rsid w:val="000C3075"/>
    <w:rsid w:val="000C33E9"/>
    <w:rsid w:val="000C3D75"/>
    <w:rsid w:val="000C42CD"/>
    <w:rsid w:val="000C4E5F"/>
    <w:rsid w:val="000C5010"/>
    <w:rsid w:val="000C593B"/>
    <w:rsid w:val="000C67E6"/>
    <w:rsid w:val="000C7AC7"/>
    <w:rsid w:val="000C7B6D"/>
    <w:rsid w:val="000D105D"/>
    <w:rsid w:val="000D1221"/>
    <w:rsid w:val="000D1407"/>
    <w:rsid w:val="000D1FBB"/>
    <w:rsid w:val="000D251F"/>
    <w:rsid w:val="000D3126"/>
    <w:rsid w:val="000D5A14"/>
    <w:rsid w:val="000D6764"/>
    <w:rsid w:val="000D6924"/>
    <w:rsid w:val="000D7270"/>
    <w:rsid w:val="000D7E45"/>
    <w:rsid w:val="000E003C"/>
    <w:rsid w:val="000E01F8"/>
    <w:rsid w:val="000E084B"/>
    <w:rsid w:val="000E1630"/>
    <w:rsid w:val="000E283E"/>
    <w:rsid w:val="000E3570"/>
    <w:rsid w:val="000E3BAB"/>
    <w:rsid w:val="000E3EA4"/>
    <w:rsid w:val="000E3FDF"/>
    <w:rsid w:val="000E434D"/>
    <w:rsid w:val="000E4ED4"/>
    <w:rsid w:val="000E576A"/>
    <w:rsid w:val="000E57C2"/>
    <w:rsid w:val="000E60BA"/>
    <w:rsid w:val="000E6F9D"/>
    <w:rsid w:val="000E7A9F"/>
    <w:rsid w:val="000E7AB6"/>
    <w:rsid w:val="000E7EC2"/>
    <w:rsid w:val="000E7ED4"/>
    <w:rsid w:val="000F0685"/>
    <w:rsid w:val="000F0A52"/>
    <w:rsid w:val="000F0C0E"/>
    <w:rsid w:val="000F0ED5"/>
    <w:rsid w:val="000F12D8"/>
    <w:rsid w:val="000F1FCA"/>
    <w:rsid w:val="000F23A6"/>
    <w:rsid w:val="000F27A5"/>
    <w:rsid w:val="000F29D6"/>
    <w:rsid w:val="000F2FAF"/>
    <w:rsid w:val="000F31DE"/>
    <w:rsid w:val="000F347E"/>
    <w:rsid w:val="000F36AF"/>
    <w:rsid w:val="000F4565"/>
    <w:rsid w:val="000F4886"/>
    <w:rsid w:val="000F6378"/>
    <w:rsid w:val="000F6851"/>
    <w:rsid w:val="001000E1"/>
    <w:rsid w:val="001012C1"/>
    <w:rsid w:val="001018CA"/>
    <w:rsid w:val="00102361"/>
    <w:rsid w:val="00102BC3"/>
    <w:rsid w:val="00102EED"/>
    <w:rsid w:val="0010315A"/>
    <w:rsid w:val="00103F1F"/>
    <w:rsid w:val="00104408"/>
    <w:rsid w:val="00105E0F"/>
    <w:rsid w:val="0010617C"/>
    <w:rsid w:val="00107371"/>
    <w:rsid w:val="00110B2E"/>
    <w:rsid w:val="00111DD2"/>
    <w:rsid w:val="0011223B"/>
    <w:rsid w:val="001128D9"/>
    <w:rsid w:val="001128EB"/>
    <w:rsid w:val="00112B0A"/>
    <w:rsid w:val="001137B5"/>
    <w:rsid w:val="00113B35"/>
    <w:rsid w:val="00114687"/>
    <w:rsid w:val="00115272"/>
    <w:rsid w:val="00115686"/>
    <w:rsid w:val="001167F8"/>
    <w:rsid w:val="00116D33"/>
    <w:rsid w:val="00117571"/>
    <w:rsid w:val="001178FB"/>
    <w:rsid w:val="00117AE2"/>
    <w:rsid w:val="00120427"/>
    <w:rsid w:val="001211E5"/>
    <w:rsid w:val="0012150F"/>
    <w:rsid w:val="00121DDE"/>
    <w:rsid w:val="00122B31"/>
    <w:rsid w:val="00122F16"/>
    <w:rsid w:val="00124542"/>
    <w:rsid w:val="001251AF"/>
    <w:rsid w:val="001265F9"/>
    <w:rsid w:val="00126A1E"/>
    <w:rsid w:val="0012701B"/>
    <w:rsid w:val="00127D4E"/>
    <w:rsid w:val="00127F77"/>
    <w:rsid w:val="001300CF"/>
    <w:rsid w:val="00130B6C"/>
    <w:rsid w:val="00130D97"/>
    <w:rsid w:val="001310DA"/>
    <w:rsid w:val="0013111D"/>
    <w:rsid w:val="00131C39"/>
    <w:rsid w:val="0013295C"/>
    <w:rsid w:val="00133DEF"/>
    <w:rsid w:val="001341C3"/>
    <w:rsid w:val="00134268"/>
    <w:rsid w:val="0013482F"/>
    <w:rsid w:val="0013534A"/>
    <w:rsid w:val="00135A8D"/>
    <w:rsid w:val="00135DF3"/>
    <w:rsid w:val="001363A5"/>
    <w:rsid w:val="00136BD2"/>
    <w:rsid w:val="00137328"/>
    <w:rsid w:val="001403E7"/>
    <w:rsid w:val="00140558"/>
    <w:rsid w:val="00141092"/>
    <w:rsid w:val="00142413"/>
    <w:rsid w:val="00142629"/>
    <w:rsid w:val="0014270C"/>
    <w:rsid w:val="001428A6"/>
    <w:rsid w:val="00142911"/>
    <w:rsid w:val="00142A08"/>
    <w:rsid w:val="00142AAA"/>
    <w:rsid w:val="00145204"/>
    <w:rsid w:val="00146655"/>
    <w:rsid w:val="00146B46"/>
    <w:rsid w:val="00147FCC"/>
    <w:rsid w:val="00150284"/>
    <w:rsid w:val="00150C74"/>
    <w:rsid w:val="0015127C"/>
    <w:rsid w:val="001513F3"/>
    <w:rsid w:val="00151646"/>
    <w:rsid w:val="00151FCF"/>
    <w:rsid w:val="0015267F"/>
    <w:rsid w:val="001532CF"/>
    <w:rsid w:val="00153683"/>
    <w:rsid w:val="00153696"/>
    <w:rsid w:val="00154086"/>
    <w:rsid w:val="001543D7"/>
    <w:rsid w:val="00154DC8"/>
    <w:rsid w:val="00155490"/>
    <w:rsid w:val="00156040"/>
    <w:rsid w:val="00156E0A"/>
    <w:rsid w:val="001600EE"/>
    <w:rsid w:val="001616E2"/>
    <w:rsid w:val="001617FA"/>
    <w:rsid w:val="00161D70"/>
    <w:rsid w:val="00162BC6"/>
    <w:rsid w:val="001634B3"/>
    <w:rsid w:val="0016396D"/>
    <w:rsid w:val="001642BD"/>
    <w:rsid w:val="0016440F"/>
    <w:rsid w:val="0016477C"/>
    <w:rsid w:val="00164B88"/>
    <w:rsid w:val="00165343"/>
    <w:rsid w:val="00166C8D"/>
    <w:rsid w:val="0016766E"/>
    <w:rsid w:val="00167716"/>
    <w:rsid w:val="00170169"/>
    <w:rsid w:val="001708F3"/>
    <w:rsid w:val="00170BF2"/>
    <w:rsid w:val="0017119C"/>
    <w:rsid w:val="0017194C"/>
    <w:rsid w:val="00171DDF"/>
    <w:rsid w:val="0017295E"/>
    <w:rsid w:val="00172CCC"/>
    <w:rsid w:val="00172F54"/>
    <w:rsid w:val="001735D1"/>
    <w:rsid w:val="00173A5E"/>
    <w:rsid w:val="00173FDF"/>
    <w:rsid w:val="0017431F"/>
    <w:rsid w:val="00175FC5"/>
    <w:rsid w:val="00176072"/>
    <w:rsid w:val="0017654D"/>
    <w:rsid w:val="001765A0"/>
    <w:rsid w:val="00176E08"/>
    <w:rsid w:val="00180D9E"/>
    <w:rsid w:val="00181453"/>
    <w:rsid w:val="0018248F"/>
    <w:rsid w:val="00183822"/>
    <w:rsid w:val="001847C5"/>
    <w:rsid w:val="00185781"/>
    <w:rsid w:val="001861A2"/>
    <w:rsid w:val="00186743"/>
    <w:rsid w:val="0018681B"/>
    <w:rsid w:val="00187C75"/>
    <w:rsid w:val="0019124B"/>
    <w:rsid w:val="0019274D"/>
    <w:rsid w:val="00193020"/>
    <w:rsid w:val="00193025"/>
    <w:rsid w:val="001932C2"/>
    <w:rsid w:val="001934A0"/>
    <w:rsid w:val="00193A9B"/>
    <w:rsid w:val="00194075"/>
    <w:rsid w:val="00194780"/>
    <w:rsid w:val="0019532D"/>
    <w:rsid w:val="00195F40"/>
    <w:rsid w:val="00196139"/>
    <w:rsid w:val="00196D4A"/>
    <w:rsid w:val="0019743D"/>
    <w:rsid w:val="00197594"/>
    <w:rsid w:val="00197670"/>
    <w:rsid w:val="00197871"/>
    <w:rsid w:val="001A0269"/>
    <w:rsid w:val="001A0E71"/>
    <w:rsid w:val="001A2896"/>
    <w:rsid w:val="001A4069"/>
    <w:rsid w:val="001A442A"/>
    <w:rsid w:val="001A4CE6"/>
    <w:rsid w:val="001A50E2"/>
    <w:rsid w:val="001A517B"/>
    <w:rsid w:val="001A5719"/>
    <w:rsid w:val="001A596C"/>
    <w:rsid w:val="001A632E"/>
    <w:rsid w:val="001A703D"/>
    <w:rsid w:val="001A74AD"/>
    <w:rsid w:val="001B045B"/>
    <w:rsid w:val="001B07D2"/>
    <w:rsid w:val="001B09C9"/>
    <w:rsid w:val="001B0F95"/>
    <w:rsid w:val="001B259E"/>
    <w:rsid w:val="001B29AE"/>
    <w:rsid w:val="001B2A47"/>
    <w:rsid w:val="001B2DB1"/>
    <w:rsid w:val="001B31EB"/>
    <w:rsid w:val="001B41DC"/>
    <w:rsid w:val="001B4565"/>
    <w:rsid w:val="001B459F"/>
    <w:rsid w:val="001B4B9F"/>
    <w:rsid w:val="001B4EF6"/>
    <w:rsid w:val="001B6208"/>
    <w:rsid w:val="001C0337"/>
    <w:rsid w:val="001C1369"/>
    <w:rsid w:val="001C28EE"/>
    <w:rsid w:val="001C3987"/>
    <w:rsid w:val="001C3AEC"/>
    <w:rsid w:val="001C3F51"/>
    <w:rsid w:val="001C4338"/>
    <w:rsid w:val="001C4519"/>
    <w:rsid w:val="001C4BEB"/>
    <w:rsid w:val="001C511E"/>
    <w:rsid w:val="001C5473"/>
    <w:rsid w:val="001C5653"/>
    <w:rsid w:val="001C68FA"/>
    <w:rsid w:val="001C6996"/>
    <w:rsid w:val="001C6EBC"/>
    <w:rsid w:val="001C7185"/>
    <w:rsid w:val="001C7A76"/>
    <w:rsid w:val="001D03F2"/>
    <w:rsid w:val="001D1474"/>
    <w:rsid w:val="001D176B"/>
    <w:rsid w:val="001D212E"/>
    <w:rsid w:val="001D2256"/>
    <w:rsid w:val="001D2B1B"/>
    <w:rsid w:val="001D38E8"/>
    <w:rsid w:val="001D3A84"/>
    <w:rsid w:val="001D45D8"/>
    <w:rsid w:val="001D4918"/>
    <w:rsid w:val="001D52FF"/>
    <w:rsid w:val="001D5A61"/>
    <w:rsid w:val="001D5D75"/>
    <w:rsid w:val="001D5EC3"/>
    <w:rsid w:val="001D63A7"/>
    <w:rsid w:val="001D654E"/>
    <w:rsid w:val="001D71BA"/>
    <w:rsid w:val="001D71CC"/>
    <w:rsid w:val="001D728C"/>
    <w:rsid w:val="001D7715"/>
    <w:rsid w:val="001D7EF2"/>
    <w:rsid w:val="001E0409"/>
    <w:rsid w:val="001E04E7"/>
    <w:rsid w:val="001E094F"/>
    <w:rsid w:val="001E1049"/>
    <w:rsid w:val="001E1178"/>
    <w:rsid w:val="001E14F2"/>
    <w:rsid w:val="001E17DC"/>
    <w:rsid w:val="001E1828"/>
    <w:rsid w:val="001E1DB8"/>
    <w:rsid w:val="001E1E1C"/>
    <w:rsid w:val="001E2047"/>
    <w:rsid w:val="001E24D3"/>
    <w:rsid w:val="001E252B"/>
    <w:rsid w:val="001E265A"/>
    <w:rsid w:val="001E3322"/>
    <w:rsid w:val="001E462A"/>
    <w:rsid w:val="001E4740"/>
    <w:rsid w:val="001E57AF"/>
    <w:rsid w:val="001E60CE"/>
    <w:rsid w:val="001E6F4C"/>
    <w:rsid w:val="001E71F4"/>
    <w:rsid w:val="001E763C"/>
    <w:rsid w:val="001F0F34"/>
    <w:rsid w:val="001F0FB2"/>
    <w:rsid w:val="001F1E7D"/>
    <w:rsid w:val="001F2807"/>
    <w:rsid w:val="001F2813"/>
    <w:rsid w:val="001F29AB"/>
    <w:rsid w:val="001F3E7B"/>
    <w:rsid w:val="001F43D1"/>
    <w:rsid w:val="001F4C89"/>
    <w:rsid w:val="001F4EAD"/>
    <w:rsid w:val="001F4F7A"/>
    <w:rsid w:val="001F5B6A"/>
    <w:rsid w:val="001F758C"/>
    <w:rsid w:val="001F78E2"/>
    <w:rsid w:val="001F7A9F"/>
    <w:rsid w:val="001F7B86"/>
    <w:rsid w:val="00200814"/>
    <w:rsid w:val="00201EE6"/>
    <w:rsid w:val="00202A76"/>
    <w:rsid w:val="0020376B"/>
    <w:rsid w:val="002040D9"/>
    <w:rsid w:val="00204375"/>
    <w:rsid w:val="00204679"/>
    <w:rsid w:val="002059EC"/>
    <w:rsid w:val="00205C20"/>
    <w:rsid w:val="00205D49"/>
    <w:rsid w:val="0020653B"/>
    <w:rsid w:val="00206F3C"/>
    <w:rsid w:val="00206F9B"/>
    <w:rsid w:val="00210A5E"/>
    <w:rsid w:val="00210F78"/>
    <w:rsid w:val="002110BD"/>
    <w:rsid w:val="002111E8"/>
    <w:rsid w:val="00211319"/>
    <w:rsid w:val="002113B6"/>
    <w:rsid w:val="00211BBD"/>
    <w:rsid w:val="00211E18"/>
    <w:rsid w:val="002120D1"/>
    <w:rsid w:val="002125AA"/>
    <w:rsid w:val="002126C3"/>
    <w:rsid w:val="00212770"/>
    <w:rsid w:val="0021301D"/>
    <w:rsid w:val="00213F09"/>
    <w:rsid w:val="00214CBC"/>
    <w:rsid w:val="00215F3B"/>
    <w:rsid w:val="00216B54"/>
    <w:rsid w:val="00216CE7"/>
    <w:rsid w:val="00217379"/>
    <w:rsid w:val="002175FA"/>
    <w:rsid w:val="002219CF"/>
    <w:rsid w:val="0022240C"/>
    <w:rsid w:val="002225B3"/>
    <w:rsid w:val="002238FF"/>
    <w:rsid w:val="00223EED"/>
    <w:rsid w:val="002242F4"/>
    <w:rsid w:val="00225AD0"/>
    <w:rsid w:val="00225BF8"/>
    <w:rsid w:val="00226011"/>
    <w:rsid w:val="00226851"/>
    <w:rsid w:val="00226E9A"/>
    <w:rsid w:val="002278A8"/>
    <w:rsid w:val="002279F6"/>
    <w:rsid w:val="00231C39"/>
    <w:rsid w:val="0023210C"/>
    <w:rsid w:val="00232EF3"/>
    <w:rsid w:val="00233009"/>
    <w:rsid w:val="00233319"/>
    <w:rsid w:val="002338BD"/>
    <w:rsid w:val="0023489D"/>
    <w:rsid w:val="002352F7"/>
    <w:rsid w:val="00235447"/>
    <w:rsid w:val="0023575B"/>
    <w:rsid w:val="00235FD8"/>
    <w:rsid w:val="002365F4"/>
    <w:rsid w:val="00236AED"/>
    <w:rsid w:val="00236ED5"/>
    <w:rsid w:val="00237636"/>
    <w:rsid w:val="00237C8F"/>
    <w:rsid w:val="002402C0"/>
    <w:rsid w:val="00240414"/>
    <w:rsid w:val="00240E06"/>
    <w:rsid w:val="00240E88"/>
    <w:rsid w:val="00240EFC"/>
    <w:rsid w:val="00243088"/>
    <w:rsid w:val="0024385D"/>
    <w:rsid w:val="00243976"/>
    <w:rsid w:val="00244549"/>
    <w:rsid w:val="00245BB7"/>
    <w:rsid w:val="00246187"/>
    <w:rsid w:val="0024624F"/>
    <w:rsid w:val="00246410"/>
    <w:rsid w:val="0025082F"/>
    <w:rsid w:val="00250E14"/>
    <w:rsid w:val="00250F8D"/>
    <w:rsid w:val="00252313"/>
    <w:rsid w:val="002523B9"/>
    <w:rsid w:val="00252D37"/>
    <w:rsid w:val="00252EDF"/>
    <w:rsid w:val="002538BD"/>
    <w:rsid w:val="00253D21"/>
    <w:rsid w:val="0025439D"/>
    <w:rsid w:val="002566DE"/>
    <w:rsid w:val="00257449"/>
    <w:rsid w:val="00257EED"/>
    <w:rsid w:val="00260B7E"/>
    <w:rsid w:val="00261010"/>
    <w:rsid w:val="00261019"/>
    <w:rsid w:val="002610D4"/>
    <w:rsid w:val="00261675"/>
    <w:rsid w:val="00262336"/>
    <w:rsid w:val="002624C1"/>
    <w:rsid w:val="00262E1C"/>
    <w:rsid w:val="0026434C"/>
    <w:rsid w:val="00264651"/>
    <w:rsid w:val="00264C13"/>
    <w:rsid w:val="00265460"/>
    <w:rsid w:val="002658F4"/>
    <w:rsid w:val="0026643A"/>
    <w:rsid w:val="00266679"/>
    <w:rsid w:val="00266868"/>
    <w:rsid w:val="00266BE4"/>
    <w:rsid w:val="002702E5"/>
    <w:rsid w:val="002710A1"/>
    <w:rsid w:val="00271505"/>
    <w:rsid w:val="00271532"/>
    <w:rsid w:val="00271E3F"/>
    <w:rsid w:val="00272462"/>
    <w:rsid w:val="0027356E"/>
    <w:rsid w:val="002737D0"/>
    <w:rsid w:val="00274271"/>
    <w:rsid w:val="0027457F"/>
    <w:rsid w:val="0027466C"/>
    <w:rsid w:val="00275B19"/>
    <w:rsid w:val="00277148"/>
    <w:rsid w:val="00277309"/>
    <w:rsid w:val="00277574"/>
    <w:rsid w:val="00277D7A"/>
    <w:rsid w:val="00281973"/>
    <w:rsid w:val="00281A1B"/>
    <w:rsid w:val="00281A66"/>
    <w:rsid w:val="00282080"/>
    <w:rsid w:val="002820B2"/>
    <w:rsid w:val="0028231F"/>
    <w:rsid w:val="00282C07"/>
    <w:rsid w:val="00282FE2"/>
    <w:rsid w:val="00283CB4"/>
    <w:rsid w:val="002842F0"/>
    <w:rsid w:val="00284D48"/>
    <w:rsid w:val="0028535B"/>
    <w:rsid w:val="00285655"/>
    <w:rsid w:val="00285842"/>
    <w:rsid w:val="00287A1E"/>
    <w:rsid w:val="00290228"/>
    <w:rsid w:val="00290D00"/>
    <w:rsid w:val="0029101B"/>
    <w:rsid w:val="002916FF"/>
    <w:rsid w:val="00291757"/>
    <w:rsid w:val="002920D3"/>
    <w:rsid w:val="0029265D"/>
    <w:rsid w:val="002928A1"/>
    <w:rsid w:val="00295488"/>
    <w:rsid w:val="0029563C"/>
    <w:rsid w:val="002970A3"/>
    <w:rsid w:val="00297242"/>
    <w:rsid w:val="00297AD2"/>
    <w:rsid w:val="002A07F6"/>
    <w:rsid w:val="002A0BC9"/>
    <w:rsid w:val="002A1010"/>
    <w:rsid w:val="002A14EA"/>
    <w:rsid w:val="002A1AF2"/>
    <w:rsid w:val="002A29C8"/>
    <w:rsid w:val="002A2DE0"/>
    <w:rsid w:val="002A3D1C"/>
    <w:rsid w:val="002A3DF8"/>
    <w:rsid w:val="002A40A9"/>
    <w:rsid w:val="002A44DC"/>
    <w:rsid w:val="002A47D7"/>
    <w:rsid w:val="002A4F1F"/>
    <w:rsid w:val="002A5380"/>
    <w:rsid w:val="002A53CE"/>
    <w:rsid w:val="002A59AB"/>
    <w:rsid w:val="002A61DF"/>
    <w:rsid w:val="002A6930"/>
    <w:rsid w:val="002A6D6F"/>
    <w:rsid w:val="002A7AE8"/>
    <w:rsid w:val="002B00C8"/>
    <w:rsid w:val="002B063D"/>
    <w:rsid w:val="002B0EB6"/>
    <w:rsid w:val="002B1124"/>
    <w:rsid w:val="002B16EA"/>
    <w:rsid w:val="002B1918"/>
    <w:rsid w:val="002B1B74"/>
    <w:rsid w:val="002B24CE"/>
    <w:rsid w:val="002B2EA1"/>
    <w:rsid w:val="002B3908"/>
    <w:rsid w:val="002B3952"/>
    <w:rsid w:val="002B39CE"/>
    <w:rsid w:val="002B3E4D"/>
    <w:rsid w:val="002B4792"/>
    <w:rsid w:val="002B5B0E"/>
    <w:rsid w:val="002B631C"/>
    <w:rsid w:val="002B7023"/>
    <w:rsid w:val="002B7CC4"/>
    <w:rsid w:val="002C0C2F"/>
    <w:rsid w:val="002C1214"/>
    <w:rsid w:val="002C1CFD"/>
    <w:rsid w:val="002C2368"/>
    <w:rsid w:val="002C247D"/>
    <w:rsid w:val="002C30D1"/>
    <w:rsid w:val="002C33B6"/>
    <w:rsid w:val="002C418F"/>
    <w:rsid w:val="002C4819"/>
    <w:rsid w:val="002C4A6C"/>
    <w:rsid w:val="002C661C"/>
    <w:rsid w:val="002C7224"/>
    <w:rsid w:val="002D04CE"/>
    <w:rsid w:val="002D087F"/>
    <w:rsid w:val="002D1DEE"/>
    <w:rsid w:val="002D2415"/>
    <w:rsid w:val="002D3006"/>
    <w:rsid w:val="002D39E3"/>
    <w:rsid w:val="002D46AE"/>
    <w:rsid w:val="002D47C4"/>
    <w:rsid w:val="002D56EF"/>
    <w:rsid w:val="002D5C65"/>
    <w:rsid w:val="002D6DBD"/>
    <w:rsid w:val="002D7E95"/>
    <w:rsid w:val="002E028F"/>
    <w:rsid w:val="002E1B00"/>
    <w:rsid w:val="002E1F5B"/>
    <w:rsid w:val="002E2245"/>
    <w:rsid w:val="002E226F"/>
    <w:rsid w:val="002E2987"/>
    <w:rsid w:val="002E2E96"/>
    <w:rsid w:val="002E2F66"/>
    <w:rsid w:val="002E31AC"/>
    <w:rsid w:val="002E347D"/>
    <w:rsid w:val="002E3A23"/>
    <w:rsid w:val="002E4427"/>
    <w:rsid w:val="002E55EB"/>
    <w:rsid w:val="002E55F5"/>
    <w:rsid w:val="002E6554"/>
    <w:rsid w:val="002E6B64"/>
    <w:rsid w:val="002E6E1D"/>
    <w:rsid w:val="002E7B05"/>
    <w:rsid w:val="002F149C"/>
    <w:rsid w:val="002F1AFA"/>
    <w:rsid w:val="002F283A"/>
    <w:rsid w:val="002F2C22"/>
    <w:rsid w:val="002F3424"/>
    <w:rsid w:val="002F3495"/>
    <w:rsid w:val="002F3BD8"/>
    <w:rsid w:val="002F42AD"/>
    <w:rsid w:val="002F4F73"/>
    <w:rsid w:val="002F55C7"/>
    <w:rsid w:val="002F62B9"/>
    <w:rsid w:val="002F6911"/>
    <w:rsid w:val="002F6C09"/>
    <w:rsid w:val="002F7288"/>
    <w:rsid w:val="002F77C5"/>
    <w:rsid w:val="0030069C"/>
    <w:rsid w:val="00300939"/>
    <w:rsid w:val="003021FE"/>
    <w:rsid w:val="00303102"/>
    <w:rsid w:val="00304892"/>
    <w:rsid w:val="0030526D"/>
    <w:rsid w:val="003056FB"/>
    <w:rsid w:val="00305959"/>
    <w:rsid w:val="00305CEC"/>
    <w:rsid w:val="00310A52"/>
    <w:rsid w:val="00310B2F"/>
    <w:rsid w:val="003129E6"/>
    <w:rsid w:val="0031349A"/>
    <w:rsid w:val="00314577"/>
    <w:rsid w:val="003146C2"/>
    <w:rsid w:val="003158BE"/>
    <w:rsid w:val="003171CA"/>
    <w:rsid w:val="003179FA"/>
    <w:rsid w:val="00317C1E"/>
    <w:rsid w:val="00321379"/>
    <w:rsid w:val="00323575"/>
    <w:rsid w:val="00324129"/>
    <w:rsid w:val="00324910"/>
    <w:rsid w:val="00325983"/>
    <w:rsid w:val="00325998"/>
    <w:rsid w:val="00325CE5"/>
    <w:rsid w:val="00325EF0"/>
    <w:rsid w:val="00325FDA"/>
    <w:rsid w:val="00326B56"/>
    <w:rsid w:val="00326E47"/>
    <w:rsid w:val="003276CD"/>
    <w:rsid w:val="003301C4"/>
    <w:rsid w:val="003306C5"/>
    <w:rsid w:val="00330DFF"/>
    <w:rsid w:val="00331217"/>
    <w:rsid w:val="00332606"/>
    <w:rsid w:val="00334683"/>
    <w:rsid w:val="0033473B"/>
    <w:rsid w:val="00334DD8"/>
    <w:rsid w:val="00335730"/>
    <w:rsid w:val="00335964"/>
    <w:rsid w:val="00336454"/>
    <w:rsid w:val="00337A12"/>
    <w:rsid w:val="0034206F"/>
    <w:rsid w:val="003422EC"/>
    <w:rsid w:val="00342647"/>
    <w:rsid w:val="003426BB"/>
    <w:rsid w:val="00342EB9"/>
    <w:rsid w:val="00343057"/>
    <w:rsid w:val="00343631"/>
    <w:rsid w:val="00343966"/>
    <w:rsid w:val="00343CFD"/>
    <w:rsid w:val="003440C4"/>
    <w:rsid w:val="00345C32"/>
    <w:rsid w:val="00346B7A"/>
    <w:rsid w:val="003470EC"/>
    <w:rsid w:val="003471A8"/>
    <w:rsid w:val="0034747F"/>
    <w:rsid w:val="00347A06"/>
    <w:rsid w:val="003504EE"/>
    <w:rsid w:val="0035082E"/>
    <w:rsid w:val="00350CA0"/>
    <w:rsid w:val="00350E2B"/>
    <w:rsid w:val="00351278"/>
    <w:rsid w:val="00352EF1"/>
    <w:rsid w:val="0035350D"/>
    <w:rsid w:val="003536E4"/>
    <w:rsid w:val="003538F2"/>
    <w:rsid w:val="003551BE"/>
    <w:rsid w:val="003556C0"/>
    <w:rsid w:val="0035612A"/>
    <w:rsid w:val="00356AC8"/>
    <w:rsid w:val="00356ADA"/>
    <w:rsid w:val="00357FD2"/>
    <w:rsid w:val="00360683"/>
    <w:rsid w:val="003618E4"/>
    <w:rsid w:val="00361D65"/>
    <w:rsid w:val="003622CF"/>
    <w:rsid w:val="003626EE"/>
    <w:rsid w:val="00362E1F"/>
    <w:rsid w:val="003633CE"/>
    <w:rsid w:val="00363E48"/>
    <w:rsid w:val="0036470C"/>
    <w:rsid w:val="00364901"/>
    <w:rsid w:val="00364E63"/>
    <w:rsid w:val="0036549D"/>
    <w:rsid w:val="003654F9"/>
    <w:rsid w:val="00365818"/>
    <w:rsid w:val="003664D6"/>
    <w:rsid w:val="00366674"/>
    <w:rsid w:val="00366AFD"/>
    <w:rsid w:val="00366B03"/>
    <w:rsid w:val="00367917"/>
    <w:rsid w:val="00367D88"/>
    <w:rsid w:val="003707AB"/>
    <w:rsid w:val="003708CE"/>
    <w:rsid w:val="00370981"/>
    <w:rsid w:val="003720E3"/>
    <w:rsid w:val="003723FC"/>
    <w:rsid w:val="0037287E"/>
    <w:rsid w:val="00372CEF"/>
    <w:rsid w:val="00372F67"/>
    <w:rsid w:val="00373319"/>
    <w:rsid w:val="003738CD"/>
    <w:rsid w:val="00374F9B"/>
    <w:rsid w:val="00375E2B"/>
    <w:rsid w:val="00375FA0"/>
    <w:rsid w:val="00376615"/>
    <w:rsid w:val="0037763A"/>
    <w:rsid w:val="003777FB"/>
    <w:rsid w:val="00377B55"/>
    <w:rsid w:val="00377D87"/>
    <w:rsid w:val="00380B3C"/>
    <w:rsid w:val="003816D3"/>
    <w:rsid w:val="00381A33"/>
    <w:rsid w:val="00382009"/>
    <w:rsid w:val="00382A81"/>
    <w:rsid w:val="00383399"/>
    <w:rsid w:val="00384740"/>
    <w:rsid w:val="00384F6F"/>
    <w:rsid w:val="003859F7"/>
    <w:rsid w:val="00385D44"/>
    <w:rsid w:val="00387ABC"/>
    <w:rsid w:val="00387C08"/>
    <w:rsid w:val="00387FEA"/>
    <w:rsid w:val="0039032A"/>
    <w:rsid w:val="003913F9"/>
    <w:rsid w:val="00391694"/>
    <w:rsid w:val="00391747"/>
    <w:rsid w:val="003928CE"/>
    <w:rsid w:val="003933D6"/>
    <w:rsid w:val="003936CA"/>
    <w:rsid w:val="00394134"/>
    <w:rsid w:val="0039415E"/>
    <w:rsid w:val="00395376"/>
    <w:rsid w:val="00395798"/>
    <w:rsid w:val="003974FB"/>
    <w:rsid w:val="00397941"/>
    <w:rsid w:val="00397A6D"/>
    <w:rsid w:val="00397B1B"/>
    <w:rsid w:val="003A0377"/>
    <w:rsid w:val="003A051D"/>
    <w:rsid w:val="003A1696"/>
    <w:rsid w:val="003A1A30"/>
    <w:rsid w:val="003A204F"/>
    <w:rsid w:val="003A332C"/>
    <w:rsid w:val="003A3358"/>
    <w:rsid w:val="003A3834"/>
    <w:rsid w:val="003A3C27"/>
    <w:rsid w:val="003A43CC"/>
    <w:rsid w:val="003A4ACE"/>
    <w:rsid w:val="003A5046"/>
    <w:rsid w:val="003A5798"/>
    <w:rsid w:val="003A5F75"/>
    <w:rsid w:val="003A6258"/>
    <w:rsid w:val="003A64CD"/>
    <w:rsid w:val="003B018D"/>
    <w:rsid w:val="003B0CE8"/>
    <w:rsid w:val="003B0E32"/>
    <w:rsid w:val="003B315B"/>
    <w:rsid w:val="003B3696"/>
    <w:rsid w:val="003B4EFC"/>
    <w:rsid w:val="003B51FD"/>
    <w:rsid w:val="003B551F"/>
    <w:rsid w:val="003B560A"/>
    <w:rsid w:val="003B5867"/>
    <w:rsid w:val="003B615D"/>
    <w:rsid w:val="003B62E2"/>
    <w:rsid w:val="003B6328"/>
    <w:rsid w:val="003B6CFB"/>
    <w:rsid w:val="003B79BF"/>
    <w:rsid w:val="003B7F28"/>
    <w:rsid w:val="003C1FB0"/>
    <w:rsid w:val="003C2600"/>
    <w:rsid w:val="003C4446"/>
    <w:rsid w:val="003C49B9"/>
    <w:rsid w:val="003C50E3"/>
    <w:rsid w:val="003C5619"/>
    <w:rsid w:val="003D0598"/>
    <w:rsid w:val="003D0C2E"/>
    <w:rsid w:val="003D127D"/>
    <w:rsid w:val="003D19FA"/>
    <w:rsid w:val="003D2790"/>
    <w:rsid w:val="003D3172"/>
    <w:rsid w:val="003D3869"/>
    <w:rsid w:val="003D4339"/>
    <w:rsid w:val="003D435D"/>
    <w:rsid w:val="003D498E"/>
    <w:rsid w:val="003D4DC9"/>
    <w:rsid w:val="003D580E"/>
    <w:rsid w:val="003D6288"/>
    <w:rsid w:val="003D6545"/>
    <w:rsid w:val="003D6F3D"/>
    <w:rsid w:val="003D7594"/>
    <w:rsid w:val="003D779D"/>
    <w:rsid w:val="003E09B3"/>
    <w:rsid w:val="003E1219"/>
    <w:rsid w:val="003E241C"/>
    <w:rsid w:val="003E4956"/>
    <w:rsid w:val="003E4F19"/>
    <w:rsid w:val="003E51ED"/>
    <w:rsid w:val="003E5D4D"/>
    <w:rsid w:val="003E5E24"/>
    <w:rsid w:val="003E5E38"/>
    <w:rsid w:val="003E6869"/>
    <w:rsid w:val="003E68CB"/>
    <w:rsid w:val="003E6E7C"/>
    <w:rsid w:val="003E6EB3"/>
    <w:rsid w:val="003E7922"/>
    <w:rsid w:val="003E7F8A"/>
    <w:rsid w:val="003F084A"/>
    <w:rsid w:val="003F2987"/>
    <w:rsid w:val="003F3A4D"/>
    <w:rsid w:val="003F3F79"/>
    <w:rsid w:val="003F4897"/>
    <w:rsid w:val="003F6311"/>
    <w:rsid w:val="003F64E1"/>
    <w:rsid w:val="003F67F8"/>
    <w:rsid w:val="003F6932"/>
    <w:rsid w:val="003F7A92"/>
    <w:rsid w:val="0040000D"/>
    <w:rsid w:val="00400120"/>
    <w:rsid w:val="00400A39"/>
    <w:rsid w:val="00400E5E"/>
    <w:rsid w:val="00402411"/>
    <w:rsid w:val="00402ECC"/>
    <w:rsid w:val="004033AD"/>
    <w:rsid w:val="00403760"/>
    <w:rsid w:val="0040376A"/>
    <w:rsid w:val="00405E2B"/>
    <w:rsid w:val="00405F5C"/>
    <w:rsid w:val="0040600A"/>
    <w:rsid w:val="0040670D"/>
    <w:rsid w:val="0040792C"/>
    <w:rsid w:val="00407D8E"/>
    <w:rsid w:val="00410AC9"/>
    <w:rsid w:val="00410CB6"/>
    <w:rsid w:val="00410E59"/>
    <w:rsid w:val="00410EC9"/>
    <w:rsid w:val="00410EED"/>
    <w:rsid w:val="0041129D"/>
    <w:rsid w:val="00411B0E"/>
    <w:rsid w:val="0041307A"/>
    <w:rsid w:val="00413B63"/>
    <w:rsid w:val="0041451F"/>
    <w:rsid w:val="004145F7"/>
    <w:rsid w:val="00414AB3"/>
    <w:rsid w:val="004155CE"/>
    <w:rsid w:val="004162F2"/>
    <w:rsid w:val="00416D77"/>
    <w:rsid w:val="004171D3"/>
    <w:rsid w:val="00421239"/>
    <w:rsid w:val="00421682"/>
    <w:rsid w:val="00422177"/>
    <w:rsid w:val="00422925"/>
    <w:rsid w:val="00422E01"/>
    <w:rsid w:val="00423DCB"/>
    <w:rsid w:val="00423F5A"/>
    <w:rsid w:val="004248F6"/>
    <w:rsid w:val="00424C09"/>
    <w:rsid w:val="004253DA"/>
    <w:rsid w:val="004259CF"/>
    <w:rsid w:val="00425C00"/>
    <w:rsid w:val="004261B0"/>
    <w:rsid w:val="00426CBB"/>
    <w:rsid w:val="004272C3"/>
    <w:rsid w:val="004275C0"/>
    <w:rsid w:val="00427626"/>
    <w:rsid w:val="00430081"/>
    <w:rsid w:val="0043146C"/>
    <w:rsid w:val="004314A8"/>
    <w:rsid w:val="00431A9A"/>
    <w:rsid w:val="0043203C"/>
    <w:rsid w:val="004331EE"/>
    <w:rsid w:val="00433B37"/>
    <w:rsid w:val="00433F3E"/>
    <w:rsid w:val="0043464A"/>
    <w:rsid w:val="004349E9"/>
    <w:rsid w:val="00434DA7"/>
    <w:rsid w:val="004350C2"/>
    <w:rsid w:val="00436EF2"/>
    <w:rsid w:val="00437052"/>
    <w:rsid w:val="00437484"/>
    <w:rsid w:val="00437FEF"/>
    <w:rsid w:val="00440398"/>
    <w:rsid w:val="0044184B"/>
    <w:rsid w:val="00441EB1"/>
    <w:rsid w:val="00442889"/>
    <w:rsid w:val="00442F75"/>
    <w:rsid w:val="00443561"/>
    <w:rsid w:val="00443D33"/>
    <w:rsid w:val="0044422C"/>
    <w:rsid w:val="004449C0"/>
    <w:rsid w:val="00445D43"/>
    <w:rsid w:val="00446355"/>
    <w:rsid w:val="004467DF"/>
    <w:rsid w:val="00450E5E"/>
    <w:rsid w:val="00450FAB"/>
    <w:rsid w:val="004515A0"/>
    <w:rsid w:val="00451671"/>
    <w:rsid w:val="00451804"/>
    <w:rsid w:val="00452B6D"/>
    <w:rsid w:val="00453054"/>
    <w:rsid w:val="00453B8E"/>
    <w:rsid w:val="004550E9"/>
    <w:rsid w:val="004551D5"/>
    <w:rsid w:val="00455445"/>
    <w:rsid w:val="00455583"/>
    <w:rsid w:val="00455EB1"/>
    <w:rsid w:val="00456A04"/>
    <w:rsid w:val="0045759E"/>
    <w:rsid w:val="00457B52"/>
    <w:rsid w:val="004606F6"/>
    <w:rsid w:val="0046081D"/>
    <w:rsid w:val="004608A2"/>
    <w:rsid w:val="00460934"/>
    <w:rsid w:val="00462518"/>
    <w:rsid w:val="00462E13"/>
    <w:rsid w:val="004630BC"/>
    <w:rsid w:val="00463FEF"/>
    <w:rsid w:val="00464D0D"/>
    <w:rsid w:val="00466DD8"/>
    <w:rsid w:val="004671A6"/>
    <w:rsid w:val="00470125"/>
    <w:rsid w:val="004706D4"/>
    <w:rsid w:val="00470DEF"/>
    <w:rsid w:val="0047131B"/>
    <w:rsid w:val="00471D24"/>
    <w:rsid w:val="004727CE"/>
    <w:rsid w:val="004728BB"/>
    <w:rsid w:val="00472D70"/>
    <w:rsid w:val="00473476"/>
    <w:rsid w:val="00473F7B"/>
    <w:rsid w:val="0047412C"/>
    <w:rsid w:val="00474A21"/>
    <w:rsid w:val="004754B7"/>
    <w:rsid w:val="004754ED"/>
    <w:rsid w:val="00475699"/>
    <w:rsid w:val="00475941"/>
    <w:rsid w:val="00475A0F"/>
    <w:rsid w:val="00475F82"/>
    <w:rsid w:val="00476449"/>
    <w:rsid w:val="0047683C"/>
    <w:rsid w:val="00476B61"/>
    <w:rsid w:val="00476F14"/>
    <w:rsid w:val="00480E88"/>
    <w:rsid w:val="00480F89"/>
    <w:rsid w:val="00481248"/>
    <w:rsid w:val="00482C3C"/>
    <w:rsid w:val="004845CB"/>
    <w:rsid w:val="00484D16"/>
    <w:rsid w:val="0048505E"/>
    <w:rsid w:val="00485331"/>
    <w:rsid w:val="00485B95"/>
    <w:rsid w:val="00485CA0"/>
    <w:rsid w:val="00486051"/>
    <w:rsid w:val="00486BEF"/>
    <w:rsid w:val="00490986"/>
    <w:rsid w:val="00490FDC"/>
    <w:rsid w:val="0049123A"/>
    <w:rsid w:val="0049159E"/>
    <w:rsid w:val="00492F45"/>
    <w:rsid w:val="004932BD"/>
    <w:rsid w:val="00494901"/>
    <w:rsid w:val="00496E9C"/>
    <w:rsid w:val="00497084"/>
    <w:rsid w:val="004A11A3"/>
    <w:rsid w:val="004A2B79"/>
    <w:rsid w:val="004A2CF6"/>
    <w:rsid w:val="004A34D2"/>
    <w:rsid w:val="004A3F32"/>
    <w:rsid w:val="004A3FD3"/>
    <w:rsid w:val="004A40C6"/>
    <w:rsid w:val="004A41D2"/>
    <w:rsid w:val="004A4878"/>
    <w:rsid w:val="004A4BF4"/>
    <w:rsid w:val="004A583F"/>
    <w:rsid w:val="004A5E48"/>
    <w:rsid w:val="004A648A"/>
    <w:rsid w:val="004B05D0"/>
    <w:rsid w:val="004B0DEE"/>
    <w:rsid w:val="004B0E11"/>
    <w:rsid w:val="004B0E75"/>
    <w:rsid w:val="004B1C1F"/>
    <w:rsid w:val="004B2642"/>
    <w:rsid w:val="004B34D7"/>
    <w:rsid w:val="004B4C77"/>
    <w:rsid w:val="004B54CE"/>
    <w:rsid w:val="004B5FAE"/>
    <w:rsid w:val="004C0D37"/>
    <w:rsid w:val="004C0EA3"/>
    <w:rsid w:val="004C1004"/>
    <w:rsid w:val="004C1123"/>
    <w:rsid w:val="004C347D"/>
    <w:rsid w:val="004C3ECD"/>
    <w:rsid w:val="004C45D6"/>
    <w:rsid w:val="004C4E4A"/>
    <w:rsid w:val="004C57E8"/>
    <w:rsid w:val="004C57F1"/>
    <w:rsid w:val="004C606C"/>
    <w:rsid w:val="004C7D63"/>
    <w:rsid w:val="004D01B2"/>
    <w:rsid w:val="004D07C8"/>
    <w:rsid w:val="004D08EA"/>
    <w:rsid w:val="004D0F62"/>
    <w:rsid w:val="004D10D2"/>
    <w:rsid w:val="004D1906"/>
    <w:rsid w:val="004D2155"/>
    <w:rsid w:val="004D2E50"/>
    <w:rsid w:val="004D50EC"/>
    <w:rsid w:val="004D5B56"/>
    <w:rsid w:val="004D5CDE"/>
    <w:rsid w:val="004D5E43"/>
    <w:rsid w:val="004D6334"/>
    <w:rsid w:val="004D69A6"/>
    <w:rsid w:val="004D6D09"/>
    <w:rsid w:val="004D7C89"/>
    <w:rsid w:val="004D7E2F"/>
    <w:rsid w:val="004E04A5"/>
    <w:rsid w:val="004E1CF1"/>
    <w:rsid w:val="004E1E3B"/>
    <w:rsid w:val="004E256A"/>
    <w:rsid w:val="004E2CAD"/>
    <w:rsid w:val="004E2CB2"/>
    <w:rsid w:val="004E2E29"/>
    <w:rsid w:val="004E3FBF"/>
    <w:rsid w:val="004E4307"/>
    <w:rsid w:val="004E4515"/>
    <w:rsid w:val="004E4B9A"/>
    <w:rsid w:val="004E5542"/>
    <w:rsid w:val="004E5ED3"/>
    <w:rsid w:val="004E731D"/>
    <w:rsid w:val="004E7A78"/>
    <w:rsid w:val="004F14B1"/>
    <w:rsid w:val="004F16AA"/>
    <w:rsid w:val="004F1E0C"/>
    <w:rsid w:val="004F2386"/>
    <w:rsid w:val="004F49D3"/>
    <w:rsid w:val="004F5AB7"/>
    <w:rsid w:val="004F5EBB"/>
    <w:rsid w:val="004F6646"/>
    <w:rsid w:val="004F6C84"/>
    <w:rsid w:val="004F712F"/>
    <w:rsid w:val="004F71AC"/>
    <w:rsid w:val="004F76C2"/>
    <w:rsid w:val="004F77C2"/>
    <w:rsid w:val="004F7FBD"/>
    <w:rsid w:val="00501262"/>
    <w:rsid w:val="005025C2"/>
    <w:rsid w:val="0050343A"/>
    <w:rsid w:val="00503B33"/>
    <w:rsid w:val="00504191"/>
    <w:rsid w:val="0050462B"/>
    <w:rsid w:val="00504B3E"/>
    <w:rsid w:val="0050574F"/>
    <w:rsid w:val="00505A2E"/>
    <w:rsid w:val="00507324"/>
    <w:rsid w:val="00507472"/>
    <w:rsid w:val="00507598"/>
    <w:rsid w:val="00507814"/>
    <w:rsid w:val="0051066C"/>
    <w:rsid w:val="0051085D"/>
    <w:rsid w:val="00511067"/>
    <w:rsid w:val="005111DC"/>
    <w:rsid w:val="005111E1"/>
    <w:rsid w:val="00511819"/>
    <w:rsid w:val="0051219F"/>
    <w:rsid w:val="005127EB"/>
    <w:rsid w:val="00513214"/>
    <w:rsid w:val="00513825"/>
    <w:rsid w:val="00513B5E"/>
    <w:rsid w:val="0051422E"/>
    <w:rsid w:val="005150B2"/>
    <w:rsid w:val="00515142"/>
    <w:rsid w:val="00515671"/>
    <w:rsid w:val="00515FE6"/>
    <w:rsid w:val="00516112"/>
    <w:rsid w:val="00516979"/>
    <w:rsid w:val="00516C98"/>
    <w:rsid w:val="00516E64"/>
    <w:rsid w:val="0051785C"/>
    <w:rsid w:val="005179EF"/>
    <w:rsid w:val="00517AC2"/>
    <w:rsid w:val="005202F7"/>
    <w:rsid w:val="0052053E"/>
    <w:rsid w:val="00520746"/>
    <w:rsid w:val="00520D92"/>
    <w:rsid w:val="00520E11"/>
    <w:rsid w:val="00522A05"/>
    <w:rsid w:val="00522F55"/>
    <w:rsid w:val="00523C6A"/>
    <w:rsid w:val="00526066"/>
    <w:rsid w:val="0052646B"/>
    <w:rsid w:val="0052687F"/>
    <w:rsid w:val="0052733A"/>
    <w:rsid w:val="005274B2"/>
    <w:rsid w:val="005278A9"/>
    <w:rsid w:val="005279ED"/>
    <w:rsid w:val="00527E3C"/>
    <w:rsid w:val="005300BB"/>
    <w:rsid w:val="0053164E"/>
    <w:rsid w:val="00532B56"/>
    <w:rsid w:val="00532B69"/>
    <w:rsid w:val="00533036"/>
    <w:rsid w:val="005332C0"/>
    <w:rsid w:val="0053374F"/>
    <w:rsid w:val="005339CA"/>
    <w:rsid w:val="00533EFB"/>
    <w:rsid w:val="005342A8"/>
    <w:rsid w:val="0053460C"/>
    <w:rsid w:val="00534796"/>
    <w:rsid w:val="00534CBE"/>
    <w:rsid w:val="005355AD"/>
    <w:rsid w:val="0053616C"/>
    <w:rsid w:val="005367CE"/>
    <w:rsid w:val="005369DC"/>
    <w:rsid w:val="00536D37"/>
    <w:rsid w:val="00540318"/>
    <w:rsid w:val="0054096F"/>
    <w:rsid w:val="005411E4"/>
    <w:rsid w:val="0054251A"/>
    <w:rsid w:val="005427CA"/>
    <w:rsid w:val="00542D3D"/>
    <w:rsid w:val="00543DE4"/>
    <w:rsid w:val="00545F40"/>
    <w:rsid w:val="0054614F"/>
    <w:rsid w:val="00550530"/>
    <w:rsid w:val="00550C39"/>
    <w:rsid w:val="00550EC5"/>
    <w:rsid w:val="00552430"/>
    <w:rsid w:val="005527DE"/>
    <w:rsid w:val="005532DC"/>
    <w:rsid w:val="005537EE"/>
    <w:rsid w:val="005538B1"/>
    <w:rsid w:val="005538BC"/>
    <w:rsid w:val="00553E90"/>
    <w:rsid w:val="005546FD"/>
    <w:rsid w:val="0055576F"/>
    <w:rsid w:val="00556023"/>
    <w:rsid w:val="00556107"/>
    <w:rsid w:val="005563F4"/>
    <w:rsid w:val="00556441"/>
    <w:rsid w:val="00556E39"/>
    <w:rsid w:val="00557253"/>
    <w:rsid w:val="00557896"/>
    <w:rsid w:val="005606A9"/>
    <w:rsid w:val="00560D14"/>
    <w:rsid w:val="00561024"/>
    <w:rsid w:val="0056103F"/>
    <w:rsid w:val="00561ADB"/>
    <w:rsid w:val="00563066"/>
    <w:rsid w:val="00563745"/>
    <w:rsid w:val="00563D5A"/>
    <w:rsid w:val="0056453E"/>
    <w:rsid w:val="00565934"/>
    <w:rsid w:val="00566A15"/>
    <w:rsid w:val="00567B6E"/>
    <w:rsid w:val="00570769"/>
    <w:rsid w:val="00570ADD"/>
    <w:rsid w:val="00570D96"/>
    <w:rsid w:val="00570ED5"/>
    <w:rsid w:val="005710BE"/>
    <w:rsid w:val="00571453"/>
    <w:rsid w:val="00572BF5"/>
    <w:rsid w:val="00574052"/>
    <w:rsid w:val="005752A4"/>
    <w:rsid w:val="005756C0"/>
    <w:rsid w:val="005758F1"/>
    <w:rsid w:val="005762E9"/>
    <w:rsid w:val="005768DB"/>
    <w:rsid w:val="00576D08"/>
    <w:rsid w:val="005777E3"/>
    <w:rsid w:val="0057786D"/>
    <w:rsid w:val="005801AF"/>
    <w:rsid w:val="005802D2"/>
    <w:rsid w:val="005808B8"/>
    <w:rsid w:val="00580C0C"/>
    <w:rsid w:val="00580D5B"/>
    <w:rsid w:val="0058162A"/>
    <w:rsid w:val="00581666"/>
    <w:rsid w:val="005828A5"/>
    <w:rsid w:val="00583440"/>
    <w:rsid w:val="00583B12"/>
    <w:rsid w:val="00583B26"/>
    <w:rsid w:val="00584066"/>
    <w:rsid w:val="005846AF"/>
    <w:rsid w:val="00584C1E"/>
    <w:rsid w:val="00585BB4"/>
    <w:rsid w:val="00585F92"/>
    <w:rsid w:val="00586222"/>
    <w:rsid w:val="00586ADA"/>
    <w:rsid w:val="00586B4D"/>
    <w:rsid w:val="005870D3"/>
    <w:rsid w:val="00587DA2"/>
    <w:rsid w:val="00587E6E"/>
    <w:rsid w:val="00587F98"/>
    <w:rsid w:val="00590159"/>
    <w:rsid w:val="005908A3"/>
    <w:rsid w:val="00590CD1"/>
    <w:rsid w:val="00590F26"/>
    <w:rsid w:val="0059114B"/>
    <w:rsid w:val="00592703"/>
    <w:rsid w:val="0059273B"/>
    <w:rsid w:val="005929E0"/>
    <w:rsid w:val="00593956"/>
    <w:rsid w:val="00594A54"/>
    <w:rsid w:val="00594D10"/>
    <w:rsid w:val="00596250"/>
    <w:rsid w:val="005965E8"/>
    <w:rsid w:val="00596ED9"/>
    <w:rsid w:val="00597048"/>
    <w:rsid w:val="005A0A65"/>
    <w:rsid w:val="005A0C4A"/>
    <w:rsid w:val="005A0E03"/>
    <w:rsid w:val="005A100F"/>
    <w:rsid w:val="005A10AB"/>
    <w:rsid w:val="005A24DD"/>
    <w:rsid w:val="005A2CE5"/>
    <w:rsid w:val="005A3421"/>
    <w:rsid w:val="005A36F7"/>
    <w:rsid w:val="005A3FBE"/>
    <w:rsid w:val="005A4793"/>
    <w:rsid w:val="005A5426"/>
    <w:rsid w:val="005A5A1D"/>
    <w:rsid w:val="005A5DAF"/>
    <w:rsid w:val="005A682D"/>
    <w:rsid w:val="005A7288"/>
    <w:rsid w:val="005B040F"/>
    <w:rsid w:val="005B0DFD"/>
    <w:rsid w:val="005B0F06"/>
    <w:rsid w:val="005B13B9"/>
    <w:rsid w:val="005B190A"/>
    <w:rsid w:val="005B2571"/>
    <w:rsid w:val="005B30DF"/>
    <w:rsid w:val="005B37FA"/>
    <w:rsid w:val="005B3B4E"/>
    <w:rsid w:val="005B4785"/>
    <w:rsid w:val="005B5E58"/>
    <w:rsid w:val="005B5FD3"/>
    <w:rsid w:val="005B64AA"/>
    <w:rsid w:val="005B7B6B"/>
    <w:rsid w:val="005C0118"/>
    <w:rsid w:val="005C01E1"/>
    <w:rsid w:val="005C0C48"/>
    <w:rsid w:val="005C0FB0"/>
    <w:rsid w:val="005C120E"/>
    <w:rsid w:val="005C1CA5"/>
    <w:rsid w:val="005C33A1"/>
    <w:rsid w:val="005C59DF"/>
    <w:rsid w:val="005C65B0"/>
    <w:rsid w:val="005C6689"/>
    <w:rsid w:val="005C70B1"/>
    <w:rsid w:val="005C7A2F"/>
    <w:rsid w:val="005C7BAF"/>
    <w:rsid w:val="005C7CBA"/>
    <w:rsid w:val="005C7CEC"/>
    <w:rsid w:val="005D07B8"/>
    <w:rsid w:val="005D0921"/>
    <w:rsid w:val="005D1659"/>
    <w:rsid w:val="005D2C90"/>
    <w:rsid w:val="005D2EB0"/>
    <w:rsid w:val="005D31CC"/>
    <w:rsid w:val="005D37CF"/>
    <w:rsid w:val="005D3D89"/>
    <w:rsid w:val="005D3D8C"/>
    <w:rsid w:val="005D499D"/>
    <w:rsid w:val="005D4DBA"/>
    <w:rsid w:val="005D5461"/>
    <w:rsid w:val="005D60FC"/>
    <w:rsid w:val="005D6734"/>
    <w:rsid w:val="005D6C0B"/>
    <w:rsid w:val="005D7097"/>
    <w:rsid w:val="005D7CFE"/>
    <w:rsid w:val="005D7ED1"/>
    <w:rsid w:val="005E049E"/>
    <w:rsid w:val="005E0A9E"/>
    <w:rsid w:val="005E15FD"/>
    <w:rsid w:val="005E1E40"/>
    <w:rsid w:val="005E2372"/>
    <w:rsid w:val="005E4564"/>
    <w:rsid w:val="005E4939"/>
    <w:rsid w:val="005F0863"/>
    <w:rsid w:val="005F08C4"/>
    <w:rsid w:val="005F0B81"/>
    <w:rsid w:val="005F1471"/>
    <w:rsid w:val="005F1A24"/>
    <w:rsid w:val="005F2B80"/>
    <w:rsid w:val="005F3097"/>
    <w:rsid w:val="005F325D"/>
    <w:rsid w:val="005F32EA"/>
    <w:rsid w:val="005F45DA"/>
    <w:rsid w:val="005F4B4F"/>
    <w:rsid w:val="005F591D"/>
    <w:rsid w:val="005F673A"/>
    <w:rsid w:val="005F684B"/>
    <w:rsid w:val="005F76EB"/>
    <w:rsid w:val="005F7AAF"/>
    <w:rsid w:val="00600A15"/>
    <w:rsid w:val="0060109E"/>
    <w:rsid w:val="006016EA"/>
    <w:rsid w:val="00602543"/>
    <w:rsid w:val="00603A4C"/>
    <w:rsid w:val="00603E2E"/>
    <w:rsid w:val="006045F3"/>
    <w:rsid w:val="006048D4"/>
    <w:rsid w:val="00604BA8"/>
    <w:rsid w:val="006057EC"/>
    <w:rsid w:val="00605BF3"/>
    <w:rsid w:val="00606074"/>
    <w:rsid w:val="00606712"/>
    <w:rsid w:val="006077BF"/>
    <w:rsid w:val="0061011C"/>
    <w:rsid w:val="00610C7D"/>
    <w:rsid w:val="00610D20"/>
    <w:rsid w:val="006114BC"/>
    <w:rsid w:val="00611C8B"/>
    <w:rsid w:val="00612AA7"/>
    <w:rsid w:val="00612F7F"/>
    <w:rsid w:val="0061359A"/>
    <w:rsid w:val="0061605A"/>
    <w:rsid w:val="006161D8"/>
    <w:rsid w:val="00616900"/>
    <w:rsid w:val="00616A65"/>
    <w:rsid w:val="00617091"/>
    <w:rsid w:val="0061759A"/>
    <w:rsid w:val="00617C68"/>
    <w:rsid w:val="006206C2"/>
    <w:rsid w:val="006206C6"/>
    <w:rsid w:val="00620A2D"/>
    <w:rsid w:val="00620FEC"/>
    <w:rsid w:val="00621708"/>
    <w:rsid w:val="00621F8C"/>
    <w:rsid w:val="00622313"/>
    <w:rsid w:val="006237BD"/>
    <w:rsid w:val="00623946"/>
    <w:rsid w:val="006243B4"/>
    <w:rsid w:val="00624559"/>
    <w:rsid w:val="00624774"/>
    <w:rsid w:val="00624BF0"/>
    <w:rsid w:val="00625B0C"/>
    <w:rsid w:val="00625C11"/>
    <w:rsid w:val="0062632E"/>
    <w:rsid w:val="0062663B"/>
    <w:rsid w:val="00627A36"/>
    <w:rsid w:val="00627C86"/>
    <w:rsid w:val="0063087F"/>
    <w:rsid w:val="0063241E"/>
    <w:rsid w:val="00632E0C"/>
    <w:rsid w:val="00633495"/>
    <w:rsid w:val="006336D0"/>
    <w:rsid w:val="00633E0D"/>
    <w:rsid w:val="006350FD"/>
    <w:rsid w:val="00636C5F"/>
    <w:rsid w:val="006379B6"/>
    <w:rsid w:val="006379E5"/>
    <w:rsid w:val="006405A3"/>
    <w:rsid w:val="00641AA7"/>
    <w:rsid w:val="00641B78"/>
    <w:rsid w:val="00641C09"/>
    <w:rsid w:val="00642944"/>
    <w:rsid w:val="00642EAC"/>
    <w:rsid w:val="00645A3A"/>
    <w:rsid w:val="00645FF7"/>
    <w:rsid w:val="00646431"/>
    <w:rsid w:val="00646B95"/>
    <w:rsid w:val="0065035A"/>
    <w:rsid w:val="00650BDE"/>
    <w:rsid w:val="00650FA9"/>
    <w:rsid w:val="00651266"/>
    <w:rsid w:val="00651289"/>
    <w:rsid w:val="006532DD"/>
    <w:rsid w:val="006537E6"/>
    <w:rsid w:val="0065395F"/>
    <w:rsid w:val="00653C86"/>
    <w:rsid w:val="00653F3C"/>
    <w:rsid w:val="006541A4"/>
    <w:rsid w:val="006544E6"/>
    <w:rsid w:val="00654C24"/>
    <w:rsid w:val="00655858"/>
    <w:rsid w:val="00655A29"/>
    <w:rsid w:val="00655D61"/>
    <w:rsid w:val="00656096"/>
    <w:rsid w:val="0065646D"/>
    <w:rsid w:val="0065660D"/>
    <w:rsid w:val="006570F2"/>
    <w:rsid w:val="00657371"/>
    <w:rsid w:val="00657B8C"/>
    <w:rsid w:val="006601F5"/>
    <w:rsid w:val="00660D34"/>
    <w:rsid w:val="0066266E"/>
    <w:rsid w:val="00662A2C"/>
    <w:rsid w:val="00662AB1"/>
    <w:rsid w:val="006638A7"/>
    <w:rsid w:val="00663AF0"/>
    <w:rsid w:val="00663CE9"/>
    <w:rsid w:val="00664133"/>
    <w:rsid w:val="006644EA"/>
    <w:rsid w:val="00664734"/>
    <w:rsid w:val="00665432"/>
    <w:rsid w:val="00665725"/>
    <w:rsid w:val="00665E33"/>
    <w:rsid w:val="0066736C"/>
    <w:rsid w:val="00667B9E"/>
    <w:rsid w:val="00667BC7"/>
    <w:rsid w:val="00670207"/>
    <w:rsid w:val="00670379"/>
    <w:rsid w:val="006704A9"/>
    <w:rsid w:val="00671C1E"/>
    <w:rsid w:val="006720C9"/>
    <w:rsid w:val="006723CF"/>
    <w:rsid w:val="00673D3E"/>
    <w:rsid w:val="0067438A"/>
    <w:rsid w:val="00674EAC"/>
    <w:rsid w:val="006751AF"/>
    <w:rsid w:val="0067549E"/>
    <w:rsid w:val="006764E1"/>
    <w:rsid w:val="006769AF"/>
    <w:rsid w:val="00677782"/>
    <w:rsid w:val="00677785"/>
    <w:rsid w:val="0067787D"/>
    <w:rsid w:val="0068110A"/>
    <w:rsid w:val="0068121E"/>
    <w:rsid w:val="0068136B"/>
    <w:rsid w:val="0068139C"/>
    <w:rsid w:val="00681818"/>
    <w:rsid w:val="00681B77"/>
    <w:rsid w:val="00682040"/>
    <w:rsid w:val="006827F5"/>
    <w:rsid w:val="00685445"/>
    <w:rsid w:val="00687046"/>
    <w:rsid w:val="00690182"/>
    <w:rsid w:val="00692274"/>
    <w:rsid w:val="006931AA"/>
    <w:rsid w:val="006947C0"/>
    <w:rsid w:val="0069541A"/>
    <w:rsid w:val="00695F4F"/>
    <w:rsid w:val="00696E39"/>
    <w:rsid w:val="0069718F"/>
    <w:rsid w:val="006971B4"/>
    <w:rsid w:val="006971F9"/>
    <w:rsid w:val="0069792F"/>
    <w:rsid w:val="006A03D9"/>
    <w:rsid w:val="006A131A"/>
    <w:rsid w:val="006A1A7E"/>
    <w:rsid w:val="006A1C0B"/>
    <w:rsid w:val="006A3065"/>
    <w:rsid w:val="006A30CC"/>
    <w:rsid w:val="006A4689"/>
    <w:rsid w:val="006A47D9"/>
    <w:rsid w:val="006A60F9"/>
    <w:rsid w:val="006A6462"/>
    <w:rsid w:val="006A69A0"/>
    <w:rsid w:val="006A7092"/>
    <w:rsid w:val="006A7589"/>
    <w:rsid w:val="006A76B7"/>
    <w:rsid w:val="006A7B6B"/>
    <w:rsid w:val="006A7C57"/>
    <w:rsid w:val="006B0A0E"/>
    <w:rsid w:val="006B0B0F"/>
    <w:rsid w:val="006B0B80"/>
    <w:rsid w:val="006B0ED1"/>
    <w:rsid w:val="006B0FF5"/>
    <w:rsid w:val="006B135C"/>
    <w:rsid w:val="006B18E8"/>
    <w:rsid w:val="006B1ED6"/>
    <w:rsid w:val="006B200F"/>
    <w:rsid w:val="006B2223"/>
    <w:rsid w:val="006B2BDA"/>
    <w:rsid w:val="006B39F7"/>
    <w:rsid w:val="006B3D2F"/>
    <w:rsid w:val="006B3F21"/>
    <w:rsid w:val="006B4FA0"/>
    <w:rsid w:val="006B5642"/>
    <w:rsid w:val="006B65C3"/>
    <w:rsid w:val="006B6E45"/>
    <w:rsid w:val="006B79A7"/>
    <w:rsid w:val="006C02C3"/>
    <w:rsid w:val="006C036D"/>
    <w:rsid w:val="006C0E1B"/>
    <w:rsid w:val="006C1797"/>
    <w:rsid w:val="006C1E7B"/>
    <w:rsid w:val="006C2036"/>
    <w:rsid w:val="006C29AE"/>
    <w:rsid w:val="006C3E18"/>
    <w:rsid w:val="006C4915"/>
    <w:rsid w:val="006C56E5"/>
    <w:rsid w:val="006C627E"/>
    <w:rsid w:val="006C7173"/>
    <w:rsid w:val="006D0789"/>
    <w:rsid w:val="006D0A6D"/>
    <w:rsid w:val="006D0C46"/>
    <w:rsid w:val="006D0C8B"/>
    <w:rsid w:val="006D162E"/>
    <w:rsid w:val="006D18B1"/>
    <w:rsid w:val="006D1D64"/>
    <w:rsid w:val="006D4730"/>
    <w:rsid w:val="006D4A07"/>
    <w:rsid w:val="006D54C3"/>
    <w:rsid w:val="006D5508"/>
    <w:rsid w:val="006D6120"/>
    <w:rsid w:val="006D659D"/>
    <w:rsid w:val="006D7A56"/>
    <w:rsid w:val="006E054B"/>
    <w:rsid w:val="006E06D7"/>
    <w:rsid w:val="006E109C"/>
    <w:rsid w:val="006E14F6"/>
    <w:rsid w:val="006E1576"/>
    <w:rsid w:val="006E18D1"/>
    <w:rsid w:val="006E19C2"/>
    <w:rsid w:val="006E2571"/>
    <w:rsid w:val="006E32C3"/>
    <w:rsid w:val="006E3597"/>
    <w:rsid w:val="006E3B2A"/>
    <w:rsid w:val="006E3BF2"/>
    <w:rsid w:val="006E4ED3"/>
    <w:rsid w:val="006E4F31"/>
    <w:rsid w:val="006E5D62"/>
    <w:rsid w:val="006E65FC"/>
    <w:rsid w:val="006E6BB6"/>
    <w:rsid w:val="006E6F32"/>
    <w:rsid w:val="006F03EA"/>
    <w:rsid w:val="006F1656"/>
    <w:rsid w:val="006F1808"/>
    <w:rsid w:val="006F1B8E"/>
    <w:rsid w:val="006F28AC"/>
    <w:rsid w:val="006F2B43"/>
    <w:rsid w:val="006F2E2D"/>
    <w:rsid w:val="006F30D3"/>
    <w:rsid w:val="006F579F"/>
    <w:rsid w:val="006F5922"/>
    <w:rsid w:val="006F6BD9"/>
    <w:rsid w:val="006F6C48"/>
    <w:rsid w:val="006F708F"/>
    <w:rsid w:val="006F754B"/>
    <w:rsid w:val="006F7BD1"/>
    <w:rsid w:val="00700A05"/>
    <w:rsid w:val="00700A9D"/>
    <w:rsid w:val="00701A2F"/>
    <w:rsid w:val="00702358"/>
    <w:rsid w:val="00702979"/>
    <w:rsid w:val="00702A6F"/>
    <w:rsid w:val="00702CA4"/>
    <w:rsid w:val="00703397"/>
    <w:rsid w:val="00703A0E"/>
    <w:rsid w:val="00703D1A"/>
    <w:rsid w:val="00703FC5"/>
    <w:rsid w:val="00704F50"/>
    <w:rsid w:val="00704F7E"/>
    <w:rsid w:val="00705998"/>
    <w:rsid w:val="00705D0A"/>
    <w:rsid w:val="00705F96"/>
    <w:rsid w:val="00706443"/>
    <w:rsid w:val="00706E6C"/>
    <w:rsid w:val="00707D58"/>
    <w:rsid w:val="0071028C"/>
    <w:rsid w:val="007103F9"/>
    <w:rsid w:val="0071090B"/>
    <w:rsid w:val="00711094"/>
    <w:rsid w:val="007111DF"/>
    <w:rsid w:val="0071120F"/>
    <w:rsid w:val="00711F08"/>
    <w:rsid w:val="00712312"/>
    <w:rsid w:val="00712381"/>
    <w:rsid w:val="00712566"/>
    <w:rsid w:val="007127E4"/>
    <w:rsid w:val="00712903"/>
    <w:rsid w:val="00712D93"/>
    <w:rsid w:val="00712FE4"/>
    <w:rsid w:val="00713B97"/>
    <w:rsid w:val="00714356"/>
    <w:rsid w:val="007143B4"/>
    <w:rsid w:val="007148AB"/>
    <w:rsid w:val="007148AE"/>
    <w:rsid w:val="007173EE"/>
    <w:rsid w:val="0072024C"/>
    <w:rsid w:val="0072027E"/>
    <w:rsid w:val="007207B7"/>
    <w:rsid w:val="00720C0D"/>
    <w:rsid w:val="00720F05"/>
    <w:rsid w:val="0072213B"/>
    <w:rsid w:val="00722150"/>
    <w:rsid w:val="007222E6"/>
    <w:rsid w:val="00722FDC"/>
    <w:rsid w:val="00723B4C"/>
    <w:rsid w:val="00724E0D"/>
    <w:rsid w:val="0072553B"/>
    <w:rsid w:val="0072621F"/>
    <w:rsid w:val="0072688F"/>
    <w:rsid w:val="00726BBC"/>
    <w:rsid w:val="00727822"/>
    <w:rsid w:val="00727A72"/>
    <w:rsid w:val="00727D38"/>
    <w:rsid w:val="0073080A"/>
    <w:rsid w:val="00730FDA"/>
    <w:rsid w:val="00731DB3"/>
    <w:rsid w:val="007320FA"/>
    <w:rsid w:val="00733DAF"/>
    <w:rsid w:val="00736092"/>
    <w:rsid w:val="00736AAE"/>
    <w:rsid w:val="00736CB0"/>
    <w:rsid w:val="00736CC6"/>
    <w:rsid w:val="007377A0"/>
    <w:rsid w:val="00740C6E"/>
    <w:rsid w:val="00741064"/>
    <w:rsid w:val="007426E2"/>
    <w:rsid w:val="00742CDB"/>
    <w:rsid w:val="007439E8"/>
    <w:rsid w:val="00743C4C"/>
    <w:rsid w:val="00744C9A"/>
    <w:rsid w:val="0074531C"/>
    <w:rsid w:val="00745389"/>
    <w:rsid w:val="00745572"/>
    <w:rsid w:val="00745B9B"/>
    <w:rsid w:val="00745CB2"/>
    <w:rsid w:val="00745E20"/>
    <w:rsid w:val="007461E1"/>
    <w:rsid w:val="00747121"/>
    <w:rsid w:val="0075014C"/>
    <w:rsid w:val="0075023C"/>
    <w:rsid w:val="0075026B"/>
    <w:rsid w:val="007502A2"/>
    <w:rsid w:val="007525EE"/>
    <w:rsid w:val="00752ADD"/>
    <w:rsid w:val="00753234"/>
    <w:rsid w:val="0075375B"/>
    <w:rsid w:val="00753C81"/>
    <w:rsid w:val="007545F7"/>
    <w:rsid w:val="00755376"/>
    <w:rsid w:val="00755AAE"/>
    <w:rsid w:val="007564E3"/>
    <w:rsid w:val="00756EC9"/>
    <w:rsid w:val="007571C4"/>
    <w:rsid w:val="00757BFF"/>
    <w:rsid w:val="0076027D"/>
    <w:rsid w:val="00760E3E"/>
    <w:rsid w:val="007621BB"/>
    <w:rsid w:val="00762260"/>
    <w:rsid w:val="00762B48"/>
    <w:rsid w:val="00765FE3"/>
    <w:rsid w:val="0076607C"/>
    <w:rsid w:val="00770202"/>
    <w:rsid w:val="0077036A"/>
    <w:rsid w:val="00770EDC"/>
    <w:rsid w:val="00770FCC"/>
    <w:rsid w:val="00771F9E"/>
    <w:rsid w:val="00772002"/>
    <w:rsid w:val="007733B4"/>
    <w:rsid w:val="00773732"/>
    <w:rsid w:val="00773AE7"/>
    <w:rsid w:val="00773B27"/>
    <w:rsid w:val="007740A6"/>
    <w:rsid w:val="00774DBF"/>
    <w:rsid w:val="00774E6A"/>
    <w:rsid w:val="00774F55"/>
    <w:rsid w:val="007751DE"/>
    <w:rsid w:val="007755A5"/>
    <w:rsid w:val="0077567D"/>
    <w:rsid w:val="00776291"/>
    <w:rsid w:val="0077635B"/>
    <w:rsid w:val="007763C6"/>
    <w:rsid w:val="007763FA"/>
    <w:rsid w:val="00776663"/>
    <w:rsid w:val="0077795F"/>
    <w:rsid w:val="007779BA"/>
    <w:rsid w:val="0078069A"/>
    <w:rsid w:val="00780772"/>
    <w:rsid w:val="007808AA"/>
    <w:rsid w:val="007818A9"/>
    <w:rsid w:val="00781C7C"/>
    <w:rsid w:val="00781F9D"/>
    <w:rsid w:val="00782614"/>
    <w:rsid w:val="00783000"/>
    <w:rsid w:val="00783A7C"/>
    <w:rsid w:val="00783DA5"/>
    <w:rsid w:val="00785036"/>
    <w:rsid w:val="00786DFD"/>
    <w:rsid w:val="007873DF"/>
    <w:rsid w:val="00787700"/>
    <w:rsid w:val="0079007D"/>
    <w:rsid w:val="0079082E"/>
    <w:rsid w:val="007917B6"/>
    <w:rsid w:val="00792A2C"/>
    <w:rsid w:val="00792CB6"/>
    <w:rsid w:val="00793551"/>
    <w:rsid w:val="00793D6C"/>
    <w:rsid w:val="0079433E"/>
    <w:rsid w:val="00794D71"/>
    <w:rsid w:val="00795D1A"/>
    <w:rsid w:val="00796030"/>
    <w:rsid w:val="00796083"/>
    <w:rsid w:val="007969A4"/>
    <w:rsid w:val="00796BD7"/>
    <w:rsid w:val="00797187"/>
    <w:rsid w:val="007978AD"/>
    <w:rsid w:val="00797F9D"/>
    <w:rsid w:val="007A05C6"/>
    <w:rsid w:val="007A15BE"/>
    <w:rsid w:val="007A18AF"/>
    <w:rsid w:val="007A286A"/>
    <w:rsid w:val="007A2AF8"/>
    <w:rsid w:val="007A2D1D"/>
    <w:rsid w:val="007A359A"/>
    <w:rsid w:val="007A4663"/>
    <w:rsid w:val="007A483F"/>
    <w:rsid w:val="007A5BB6"/>
    <w:rsid w:val="007A609D"/>
    <w:rsid w:val="007A6620"/>
    <w:rsid w:val="007A79DD"/>
    <w:rsid w:val="007A7A38"/>
    <w:rsid w:val="007B03DC"/>
    <w:rsid w:val="007B0D40"/>
    <w:rsid w:val="007B2A95"/>
    <w:rsid w:val="007B2EF7"/>
    <w:rsid w:val="007B30C6"/>
    <w:rsid w:val="007B385F"/>
    <w:rsid w:val="007B475E"/>
    <w:rsid w:val="007B50BF"/>
    <w:rsid w:val="007B528E"/>
    <w:rsid w:val="007B5910"/>
    <w:rsid w:val="007B6AB5"/>
    <w:rsid w:val="007B6D9F"/>
    <w:rsid w:val="007C0F8F"/>
    <w:rsid w:val="007C1B51"/>
    <w:rsid w:val="007C1F92"/>
    <w:rsid w:val="007C2066"/>
    <w:rsid w:val="007C418E"/>
    <w:rsid w:val="007C42C0"/>
    <w:rsid w:val="007C52FE"/>
    <w:rsid w:val="007C5C99"/>
    <w:rsid w:val="007C651C"/>
    <w:rsid w:val="007C69BC"/>
    <w:rsid w:val="007C7650"/>
    <w:rsid w:val="007D02FB"/>
    <w:rsid w:val="007D1798"/>
    <w:rsid w:val="007D256B"/>
    <w:rsid w:val="007D27C1"/>
    <w:rsid w:val="007D2C3B"/>
    <w:rsid w:val="007D34A1"/>
    <w:rsid w:val="007D4454"/>
    <w:rsid w:val="007D4AE2"/>
    <w:rsid w:val="007D53FE"/>
    <w:rsid w:val="007D5726"/>
    <w:rsid w:val="007D5B0C"/>
    <w:rsid w:val="007D75A4"/>
    <w:rsid w:val="007D771B"/>
    <w:rsid w:val="007E0054"/>
    <w:rsid w:val="007E0620"/>
    <w:rsid w:val="007E0757"/>
    <w:rsid w:val="007E0773"/>
    <w:rsid w:val="007E098A"/>
    <w:rsid w:val="007E0B15"/>
    <w:rsid w:val="007E0EE2"/>
    <w:rsid w:val="007E1A4A"/>
    <w:rsid w:val="007E1BB9"/>
    <w:rsid w:val="007E24FC"/>
    <w:rsid w:val="007E2F43"/>
    <w:rsid w:val="007E33D9"/>
    <w:rsid w:val="007E4824"/>
    <w:rsid w:val="007E5464"/>
    <w:rsid w:val="007E5B8D"/>
    <w:rsid w:val="007E6B9A"/>
    <w:rsid w:val="007E7963"/>
    <w:rsid w:val="007F011E"/>
    <w:rsid w:val="007F0640"/>
    <w:rsid w:val="007F0CDC"/>
    <w:rsid w:val="007F1C7E"/>
    <w:rsid w:val="007F1D48"/>
    <w:rsid w:val="007F286F"/>
    <w:rsid w:val="007F6818"/>
    <w:rsid w:val="007F6D5C"/>
    <w:rsid w:val="007F6EAB"/>
    <w:rsid w:val="00800369"/>
    <w:rsid w:val="00800EC8"/>
    <w:rsid w:val="00801014"/>
    <w:rsid w:val="00801499"/>
    <w:rsid w:val="00801FD6"/>
    <w:rsid w:val="0080341D"/>
    <w:rsid w:val="00803DC6"/>
    <w:rsid w:val="0080417C"/>
    <w:rsid w:val="0080460C"/>
    <w:rsid w:val="0080486F"/>
    <w:rsid w:val="00804A18"/>
    <w:rsid w:val="008055D4"/>
    <w:rsid w:val="0080592A"/>
    <w:rsid w:val="008066EC"/>
    <w:rsid w:val="00806842"/>
    <w:rsid w:val="008068C9"/>
    <w:rsid w:val="008069AD"/>
    <w:rsid w:val="008112E2"/>
    <w:rsid w:val="0081183B"/>
    <w:rsid w:val="008118EA"/>
    <w:rsid w:val="00811D71"/>
    <w:rsid w:val="00812A2B"/>
    <w:rsid w:val="00814CE3"/>
    <w:rsid w:val="008154EA"/>
    <w:rsid w:val="00815648"/>
    <w:rsid w:val="008171B1"/>
    <w:rsid w:val="008177EA"/>
    <w:rsid w:val="00817FD6"/>
    <w:rsid w:val="00820463"/>
    <w:rsid w:val="0082079B"/>
    <w:rsid w:val="00820D06"/>
    <w:rsid w:val="00821008"/>
    <w:rsid w:val="008215DD"/>
    <w:rsid w:val="008219A9"/>
    <w:rsid w:val="00821CB8"/>
    <w:rsid w:val="008228D1"/>
    <w:rsid w:val="008233B1"/>
    <w:rsid w:val="00823DC1"/>
    <w:rsid w:val="00824C56"/>
    <w:rsid w:val="0082547E"/>
    <w:rsid w:val="00825CE8"/>
    <w:rsid w:val="0082603C"/>
    <w:rsid w:val="00826741"/>
    <w:rsid w:val="00827D45"/>
    <w:rsid w:val="00830ED2"/>
    <w:rsid w:val="0083128C"/>
    <w:rsid w:val="00832C6B"/>
    <w:rsid w:val="00832DA4"/>
    <w:rsid w:val="0083303C"/>
    <w:rsid w:val="008343D9"/>
    <w:rsid w:val="00834746"/>
    <w:rsid w:val="00834D8D"/>
    <w:rsid w:val="008352A2"/>
    <w:rsid w:val="008365B8"/>
    <w:rsid w:val="00836F6F"/>
    <w:rsid w:val="00837781"/>
    <w:rsid w:val="008378CD"/>
    <w:rsid w:val="00837ADA"/>
    <w:rsid w:val="00837B4F"/>
    <w:rsid w:val="00837FD3"/>
    <w:rsid w:val="008400DB"/>
    <w:rsid w:val="00840DA0"/>
    <w:rsid w:val="0084297D"/>
    <w:rsid w:val="00842C92"/>
    <w:rsid w:val="00843382"/>
    <w:rsid w:val="0084421B"/>
    <w:rsid w:val="00844315"/>
    <w:rsid w:val="008446E4"/>
    <w:rsid w:val="00844C6A"/>
    <w:rsid w:val="00845D90"/>
    <w:rsid w:val="00846951"/>
    <w:rsid w:val="008470DF"/>
    <w:rsid w:val="008477A6"/>
    <w:rsid w:val="008478C5"/>
    <w:rsid w:val="008503A6"/>
    <w:rsid w:val="008509AE"/>
    <w:rsid w:val="00850AFA"/>
    <w:rsid w:val="00851324"/>
    <w:rsid w:val="00851477"/>
    <w:rsid w:val="00851851"/>
    <w:rsid w:val="00852281"/>
    <w:rsid w:val="00853D58"/>
    <w:rsid w:val="00854260"/>
    <w:rsid w:val="00854C1F"/>
    <w:rsid w:val="0085567C"/>
    <w:rsid w:val="008573F0"/>
    <w:rsid w:val="00857A17"/>
    <w:rsid w:val="00860C0A"/>
    <w:rsid w:val="0086117E"/>
    <w:rsid w:val="00861324"/>
    <w:rsid w:val="00861980"/>
    <w:rsid w:val="008619B2"/>
    <w:rsid w:val="00861A50"/>
    <w:rsid w:val="00861AE1"/>
    <w:rsid w:val="00861D51"/>
    <w:rsid w:val="00861E9F"/>
    <w:rsid w:val="0086242F"/>
    <w:rsid w:val="00862706"/>
    <w:rsid w:val="00862986"/>
    <w:rsid w:val="00862D3D"/>
    <w:rsid w:val="00862E1F"/>
    <w:rsid w:val="008635DB"/>
    <w:rsid w:val="00863DD2"/>
    <w:rsid w:val="008644FF"/>
    <w:rsid w:val="00864927"/>
    <w:rsid w:val="00864DFE"/>
    <w:rsid w:val="00866C18"/>
    <w:rsid w:val="00866E80"/>
    <w:rsid w:val="00866EF1"/>
    <w:rsid w:val="00870884"/>
    <w:rsid w:val="00870E3B"/>
    <w:rsid w:val="0087177E"/>
    <w:rsid w:val="0087194F"/>
    <w:rsid w:val="008720B5"/>
    <w:rsid w:val="008727F2"/>
    <w:rsid w:val="0087280F"/>
    <w:rsid w:val="00872991"/>
    <w:rsid w:val="00873818"/>
    <w:rsid w:val="00873CD6"/>
    <w:rsid w:val="00873E35"/>
    <w:rsid w:val="0087410C"/>
    <w:rsid w:val="00877696"/>
    <w:rsid w:val="00877DA4"/>
    <w:rsid w:val="00881E85"/>
    <w:rsid w:val="00883AA4"/>
    <w:rsid w:val="00883CC0"/>
    <w:rsid w:val="00884851"/>
    <w:rsid w:val="00885A23"/>
    <w:rsid w:val="008861CB"/>
    <w:rsid w:val="0088769F"/>
    <w:rsid w:val="00887B66"/>
    <w:rsid w:val="0089024A"/>
    <w:rsid w:val="00890738"/>
    <w:rsid w:val="00891541"/>
    <w:rsid w:val="00893728"/>
    <w:rsid w:val="00893AFE"/>
    <w:rsid w:val="00894278"/>
    <w:rsid w:val="00894774"/>
    <w:rsid w:val="008957FF"/>
    <w:rsid w:val="00895E00"/>
    <w:rsid w:val="00896445"/>
    <w:rsid w:val="00897465"/>
    <w:rsid w:val="0089781B"/>
    <w:rsid w:val="00897A99"/>
    <w:rsid w:val="008A0715"/>
    <w:rsid w:val="008A07FE"/>
    <w:rsid w:val="008A1198"/>
    <w:rsid w:val="008A12A2"/>
    <w:rsid w:val="008A166A"/>
    <w:rsid w:val="008A22A6"/>
    <w:rsid w:val="008A29C8"/>
    <w:rsid w:val="008A2F1D"/>
    <w:rsid w:val="008A3FA8"/>
    <w:rsid w:val="008A469B"/>
    <w:rsid w:val="008A4FF9"/>
    <w:rsid w:val="008A6AAD"/>
    <w:rsid w:val="008A6D8F"/>
    <w:rsid w:val="008B09F1"/>
    <w:rsid w:val="008B1B85"/>
    <w:rsid w:val="008B2130"/>
    <w:rsid w:val="008B3335"/>
    <w:rsid w:val="008B431B"/>
    <w:rsid w:val="008B455C"/>
    <w:rsid w:val="008B45E5"/>
    <w:rsid w:val="008B4F4C"/>
    <w:rsid w:val="008B50B0"/>
    <w:rsid w:val="008B54C2"/>
    <w:rsid w:val="008B58D0"/>
    <w:rsid w:val="008B618D"/>
    <w:rsid w:val="008B654A"/>
    <w:rsid w:val="008B6854"/>
    <w:rsid w:val="008B69A5"/>
    <w:rsid w:val="008B6C8E"/>
    <w:rsid w:val="008B7140"/>
    <w:rsid w:val="008B7251"/>
    <w:rsid w:val="008B75AC"/>
    <w:rsid w:val="008C1E4E"/>
    <w:rsid w:val="008C1EF0"/>
    <w:rsid w:val="008C1FF0"/>
    <w:rsid w:val="008C23CC"/>
    <w:rsid w:val="008C249D"/>
    <w:rsid w:val="008C25C2"/>
    <w:rsid w:val="008C2E3C"/>
    <w:rsid w:val="008C2FD1"/>
    <w:rsid w:val="008C3417"/>
    <w:rsid w:val="008C43B3"/>
    <w:rsid w:val="008C63FA"/>
    <w:rsid w:val="008C6542"/>
    <w:rsid w:val="008C7934"/>
    <w:rsid w:val="008D0FF0"/>
    <w:rsid w:val="008D12D0"/>
    <w:rsid w:val="008D19A2"/>
    <w:rsid w:val="008D45E3"/>
    <w:rsid w:val="008D54F4"/>
    <w:rsid w:val="008D561D"/>
    <w:rsid w:val="008D5CE3"/>
    <w:rsid w:val="008E0D22"/>
    <w:rsid w:val="008E22C4"/>
    <w:rsid w:val="008E2AFA"/>
    <w:rsid w:val="008E37FD"/>
    <w:rsid w:val="008E4B89"/>
    <w:rsid w:val="008E4BA4"/>
    <w:rsid w:val="008E4E8F"/>
    <w:rsid w:val="008E585C"/>
    <w:rsid w:val="008E67F2"/>
    <w:rsid w:val="008E6B88"/>
    <w:rsid w:val="008E72AC"/>
    <w:rsid w:val="008E780C"/>
    <w:rsid w:val="008E7D0C"/>
    <w:rsid w:val="008F1078"/>
    <w:rsid w:val="008F22FA"/>
    <w:rsid w:val="008F4A1D"/>
    <w:rsid w:val="008F4A60"/>
    <w:rsid w:val="008F540E"/>
    <w:rsid w:val="008F761E"/>
    <w:rsid w:val="008F7B1D"/>
    <w:rsid w:val="008F7B4B"/>
    <w:rsid w:val="008F7D4E"/>
    <w:rsid w:val="00901CF8"/>
    <w:rsid w:val="00901D73"/>
    <w:rsid w:val="00902715"/>
    <w:rsid w:val="00902978"/>
    <w:rsid w:val="009029AB"/>
    <w:rsid w:val="00905160"/>
    <w:rsid w:val="009059E0"/>
    <w:rsid w:val="00906245"/>
    <w:rsid w:val="00906D92"/>
    <w:rsid w:val="00907557"/>
    <w:rsid w:val="00907C1A"/>
    <w:rsid w:val="009109A6"/>
    <w:rsid w:val="0091127E"/>
    <w:rsid w:val="00911B3C"/>
    <w:rsid w:val="00911C16"/>
    <w:rsid w:val="00912182"/>
    <w:rsid w:val="00912689"/>
    <w:rsid w:val="0091293F"/>
    <w:rsid w:val="00912BEA"/>
    <w:rsid w:val="00912C1C"/>
    <w:rsid w:val="00912D39"/>
    <w:rsid w:val="00913744"/>
    <w:rsid w:val="00913D08"/>
    <w:rsid w:val="00914D9E"/>
    <w:rsid w:val="009151C0"/>
    <w:rsid w:val="0091553C"/>
    <w:rsid w:val="009157AB"/>
    <w:rsid w:val="009157B3"/>
    <w:rsid w:val="00915B52"/>
    <w:rsid w:val="00915EB3"/>
    <w:rsid w:val="00916D03"/>
    <w:rsid w:val="00916F13"/>
    <w:rsid w:val="009179C6"/>
    <w:rsid w:val="009206CD"/>
    <w:rsid w:val="00920CA6"/>
    <w:rsid w:val="00920E90"/>
    <w:rsid w:val="00921206"/>
    <w:rsid w:val="00921CF6"/>
    <w:rsid w:val="009220E5"/>
    <w:rsid w:val="009226C7"/>
    <w:rsid w:val="00922A51"/>
    <w:rsid w:val="00923F27"/>
    <w:rsid w:val="00924744"/>
    <w:rsid w:val="00924DFB"/>
    <w:rsid w:val="00925945"/>
    <w:rsid w:val="00925C37"/>
    <w:rsid w:val="00925FFD"/>
    <w:rsid w:val="00926284"/>
    <w:rsid w:val="0092641B"/>
    <w:rsid w:val="00926592"/>
    <w:rsid w:val="00926A11"/>
    <w:rsid w:val="0092753E"/>
    <w:rsid w:val="009275A7"/>
    <w:rsid w:val="0092781B"/>
    <w:rsid w:val="00927AD1"/>
    <w:rsid w:val="00927B53"/>
    <w:rsid w:val="00931AE3"/>
    <w:rsid w:val="0093242D"/>
    <w:rsid w:val="00933730"/>
    <w:rsid w:val="00933BDC"/>
    <w:rsid w:val="00934D2A"/>
    <w:rsid w:val="009353F6"/>
    <w:rsid w:val="009358D0"/>
    <w:rsid w:val="00935CA9"/>
    <w:rsid w:val="0093642E"/>
    <w:rsid w:val="009368F6"/>
    <w:rsid w:val="00936E54"/>
    <w:rsid w:val="00936EA0"/>
    <w:rsid w:val="00937B11"/>
    <w:rsid w:val="00937C91"/>
    <w:rsid w:val="00937E5B"/>
    <w:rsid w:val="00937FF5"/>
    <w:rsid w:val="00940734"/>
    <w:rsid w:val="00940FE4"/>
    <w:rsid w:val="0094110F"/>
    <w:rsid w:val="009413F6"/>
    <w:rsid w:val="009415F2"/>
    <w:rsid w:val="00941F01"/>
    <w:rsid w:val="00942BC9"/>
    <w:rsid w:val="00942D46"/>
    <w:rsid w:val="00943840"/>
    <w:rsid w:val="00943B90"/>
    <w:rsid w:val="009444B0"/>
    <w:rsid w:val="00947332"/>
    <w:rsid w:val="009509B6"/>
    <w:rsid w:val="00950D31"/>
    <w:rsid w:val="00951DD3"/>
    <w:rsid w:val="0095234F"/>
    <w:rsid w:val="00952941"/>
    <w:rsid w:val="00953361"/>
    <w:rsid w:val="00953D88"/>
    <w:rsid w:val="009541E6"/>
    <w:rsid w:val="00954734"/>
    <w:rsid w:val="00954C98"/>
    <w:rsid w:val="009552DC"/>
    <w:rsid w:val="0095611D"/>
    <w:rsid w:val="00956467"/>
    <w:rsid w:val="009573C5"/>
    <w:rsid w:val="00957CCD"/>
    <w:rsid w:val="00957E15"/>
    <w:rsid w:val="00960429"/>
    <w:rsid w:val="00960BE8"/>
    <w:rsid w:val="00961B17"/>
    <w:rsid w:val="00962A7A"/>
    <w:rsid w:val="00962BE6"/>
    <w:rsid w:val="00963366"/>
    <w:rsid w:val="00963C58"/>
    <w:rsid w:val="00963CF3"/>
    <w:rsid w:val="009656F0"/>
    <w:rsid w:val="00966062"/>
    <w:rsid w:val="00966074"/>
    <w:rsid w:val="009664C8"/>
    <w:rsid w:val="0097033A"/>
    <w:rsid w:val="00970546"/>
    <w:rsid w:val="00970612"/>
    <w:rsid w:val="00970831"/>
    <w:rsid w:val="009712B2"/>
    <w:rsid w:val="009712E8"/>
    <w:rsid w:val="00971806"/>
    <w:rsid w:val="0097222F"/>
    <w:rsid w:val="00972DF7"/>
    <w:rsid w:val="00972E44"/>
    <w:rsid w:val="00972F4C"/>
    <w:rsid w:val="00973255"/>
    <w:rsid w:val="0097366F"/>
    <w:rsid w:val="00973F0B"/>
    <w:rsid w:val="00974110"/>
    <w:rsid w:val="009756D1"/>
    <w:rsid w:val="00977E9F"/>
    <w:rsid w:val="00980754"/>
    <w:rsid w:val="009811FC"/>
    <w:rsid w:val="00981212"/>
    <w:rsid w:val="00981688"/>
    <w:rsid w:val="009817A0"/>
    <w:rsid w:val="00982CB6"/>
    <w:rsid w:val="00982EBA"/>
    <w:rsid w:val="00985BB1"/>
    <w:rsid w:val="00985C4A"/>
    <w:rsid w:val="00985F1C"/>
    <w:rsid w:val="009867C7"/>
    <w:rsid w:val="00986984"/>
    <w:rsid w:val="00986FF7"/>
    <w:rsid w:val="0099029F"/>
    <w:rsid w:val="009911CF"/>
    <w:rsid w:val="009913E7"/>
    <w:rsid w:val="009917F6"/>
    <w:rsid w:val="00992204"/>
    <w:rsid w:val="009922A2"/>
    <w:rsid w:val="00993274"/>
    <w:rsid w:val="00993603"/>
    <w:rsid w:val="00993C8E"/>
    <w:rsid w:val="009943BD"/>
    <w:rsid w:val="00994CD1"/>
    <w:rsid w:val="00995102"/>
    <w:rsid w:val="00995261"/>
    <w:rsid w:val="00995704"/>
    <w:rsid w:val="009958BF"/>
    <w:rsid w:val="00995AD1"/>
    <w:rsid w:val="00995B9D"/>
    <w:rsid w:val="00995ECC"/>
    <w:rsid w:val="00996C89"/>
    <w:rsid w:val="009979B2"/>
    <w:rsid w:val="00997C57"/>
    <w:rsid w:val="00997DF1"/>
    <w:rsid w:val="00997F23"/>
    <w:rsid w:val="009A0324"/>
    <w:rsid w:val="009A044F"/>
    <w:rsid w:val="009A06DD"/>
    <w:rsid w:val="009A0F43"/>
    <w:rsid w:val="009A159B"/>
    <w:rsid w:val="009A1942"/>
    <w:rsid w:val="009A2514"/>
    <w:rsid w:val="009A4878"/>
    <w:rsid w:val="009A4E8A"/>
    <w:rsid w:val="009A4F48"/>
    <w:rsid w:val="009A5B43"/>
    <w:rsid w:val="009A5F46"/>
    <w:rsid w:val="009A68BA"/>
    <w:rsid w:val="009A69B9"/>
    <w:rsid w:val="009A7313"/>
    <w:rsid w:val="009A7B16"/>
    <w:rsid w:val="009A7ECD"/>
    <w:rsid w:val="009B0A87"/>
    <w:rsid w:val="009B0B45"/>
    <w:rsid w:val="009B1B2A"/>
    <w:rsid w:val="009B29B5"/>
    <w:rsid w:val="009B2AAB"/>
    <w:rsid w:val="009B431A"/>
    <w:rsid w:val="009B5CC0"/>
    <w:rsid w:val="009B69A4"/>
    <w:rsid w:val="009B6DA2"/>
    <w:rsid w:val="009B6DB2"/>
    <w:rsid w:val="009C03C9"/>
    <w:rsid w:val="009C0481"/>
    <w:rsid w:val="009C179A"/>
    <w:rsid w:val="009C2B36"/>
    <w:rsid w:val="009C3B38"/>
    <w:rsid w:val="009C3B99"/>
    <w:rsid w:val="009C466A"/>
    <w:rsid w:val="009C49BC"/>
    <w:rsid w:val="009C4BD6"/>
    <w:rsid w:val="009C69FD"/>
    <w:rsid w:val="009C6A63"/>
    <w:rsid w:val="009C712A"/>
    <w:rsid w:val="009D0B10"/>
    <w:rsid w:val="009D1137"/>
    <w:rsid w:val="009D1578"/>
    <w:rsid w:val="009D1A88"/>
    <w:rsid w:val="009D2DB0"/>
    <w:rsid w:val="009D329D"/>
    <w:rsid w:val="009D43D0"/>
    <w:rsid w:val="009D4672"/>
    <w:rsid w:val="009D4C74"/>
    <w:rsid w:val="009D52DA"/>
    <w:rsid w:val="009D558E"/>
    <w:rsid w:val="009D56F5"/>
    <w:rsid w:val="009D5D70"/>
    <w:rsid w:val="009D6844"/>
    <w:rsid w:val="009D71C7"/>
    <w:rsid w:val="009D7C71"/>
    <w:rsid w:val="009D7F78"/>
    <w:rsid w:val="009E04B3"/>
    <w:rsid w:val="009E0AE2"/>
    <w:rsid w:val="009E1EB7"/>
    <w:rsid w:val="009E2395"/>
    <w:rsid w:val="009E5254"/>
    <w:rsid w:val="009E6B5D"/>
    <w:rsid w:val="009E6D2C"/>
    <w:rsid w:val="009E7DAE"/>
    <w:rsid w:val="009F0719"/>
    <w:rsid w:val="009F13D3"/>
    <w:rsid w:val="009F1781"/>
    <w:rsid w:val="009F2135"/>
    <w:rsid w:val="009F22A2"/>
    <w:rsid w:val="009F3C5B"/>
    <w:rsid w:val="009F52E1"/>
    <w:rsid w:val="009F532E"/>
    <w:rsid w:val="009F5439"/>
    <w:rsid w:val="009F57B7"/>
    <w:rsid w:val="009F6E65"/>
    <w:rsid w:val="009F7670"/>
    <w:rsid w:val="00A00D36"/>
    <w:rsid w:val="00A0170F"/>
    <w:rsid w:val="00A01D68"/>
    <w:rsid w:val="00A0287B"/>
    <w:rsid w:val="00A02A5F"/>
    <w:rsid w:val="00A02ABB"/>
    <w:rsid w:val="00A03E74"/>
    <w:rsid w:val="00A05365"/>
    <w:rsid w:val="00A0674A"/>
    <w:rsid w:val="00A06763"/>
    <w:rsid w:val="00A0698D"/>
    <w:rsid w:val="00A0698E"/>
    <w:rsid w:val="00A07110"/>
    <w:rsid w:val="00A07127"/>
    <w:rsid w:val="00A07312"/>
    <w:rsid w:val="00A07678"/>
    <w:rsid w:val="00A077B3"/>
    <w:rsid w:val="00A10007"/>
    <w:rsid w:val="00A1025A"/>
    <w:rsid w:val="00A10F13"/>
    <w:rsid w:val="00A110D9"/>
    <w:rsid w:val="00A12614"/>
    <w:rsid w:val="00A1262C"/>
    <w:rsid w:val="00A13DA4"/>
    <w:rsid w:val="00A14C93"/>
    <w:rsid w:val="00A15A96"/>
    <w:rsid w:val="00A15C66"/>
    <w:rsid w:val="00A15D45"/>
    <w:rsid w:val="00A15F7D"/>
    <w:rsid w:val="00A17712"/>
    <w:rsid w:val="00A17FD0"/>
    <w:rsid w:val="00A20BE5"/>
    <w:rsid w:val="00A21775"/>
    <w:rsid w:val="00A21859"/>
    <w:rsid w:val="00A22C4C"/>
    <w:rsid w:val="00A22E58"/>
    <w:rsid w:val="00A232C8"/>
    <w:rsid w:val="00A2338C"/>
    <w:rsid w:val="00A23585"/>
    <w:rsid w:val="00A23BFC"/>
    <w:rsid w:val="00A24B7D"/>
    <w:rsid w:val="00A24CC9"/>
    <w:rsid w:val="00A24D76"/>
    <w:rsid w:val="00A25597"/>
    <w:rsid w:val="00A2599F"/>
    <w:rsid w:val="00A25D7A"/>
    <w:rsid w:val="00A2620B"/>
    <w:rsid w:val="00A26284"/>
    <w:rsid w:val="00A263DA"/>
    <w:rsid w:val="00A2704B"/>
    <w:rsid w:val="00A276EF"/>
    <w:rsid w:val="00A30E1F"/>
    <w:rsid w:val="00A30F72"/>
    <w:rsid w:val="00A31438"/>
    <w:rsid w:val="00A3189D"/>
    <w:rsid w:val="00A31B1A"/>
    <w:rsid w:val="00A31CD0"/>
    <w:rsid w:val="00A32399"/>
    <w:rsid w:val="00A32E78"/>
    <w:rsid w:val="00A32E8F"/>
    <w:rsid w:val="00A32F03"/>
    <w:rsid w:val="00A345C8"/>
    <w:rsid w:val="00A359B4"/>
    <w:rsid w:val="00A361C2"/>
    <w:rsid w:val="00A36212"/>
    <w:rsid w:val="00A3637C"/>
    <w:rsid w:val="00A369CB"/>
    <w:rsid w:val="00A37941"/>
    <w:rsid w:val="00A37A4B"/>
    <w:rsid w:val="00A40951"/>
    <w:rsid w:val="00A41236"/>
    <w:rsid w:val="00A415FB"/>
    <w:rsid w:val="00A42241"/>
    <w:rsid w:val="00A4275B"/>
    <w:rsid w:val="00A42903"/>
    <w:rsid w:val="00A42F99"/>
    <w:rsid w:val="00A43D13"/>
    <w:rsid w:val="00A43E2C"/>
    <w:rsid w:val="00A43F6B"/>
    <w:rsid w:val="00A44400"/>
    <w:rsid w:val="00A44C94"/>
    <w:rsid w:val="00A452FD"/>
    <w:rsid w:val="00A4587B"/>
    <w:rsid w:val="00A473D0"/>
    <w:rsid w:val="00A47449"/>
    <w:rsid w:val="00A4785A"/>
    <w:rsid w:val="00A47F2A"/>
    <w:rsid w:val="00A5035A"/>
    <w:rsid w:val="00A508D1"/>
    <w:rsid w:val="00A52B34"/>
    <w:rsid w:val="00A5482A"/>
    <w:rsid w:val="00A55162"/>
    <w:rsid w:val="00A56204"/>
    <w:rsid w:val="00A575FE"/>
    <w:rsid w:val="00A576B0"/>
    <w:rsid w:val="00A5778F"/>
    <w:rsid w:val="00A57BC3"/>
    <w:rsid w:val="00A607E5"/>
    <w:rsid w:val="00A6133E"/>
    <w:rsid w:val="00A61F0E"/>
    <w:rsid w:val="00A61FBD"/>
    <w:rsid w:val="00A6224A"/>
    <w:rsid w:val="00A6247F"/>
    <w:rsid w:val="00A62E18"/>
    <w:rsid w:val="00A631A4"/>
    <w:rsid w:val="00A631AA"/>
    <w:rsid w:val="00A63528"/>
    <w:rsid w:val="00A635E8"/>
    <w:rsid w:val="00A6368D"/>
    <w:rsid w:val="00A63F10"/>
    <w:rsid w:val="00A6407C"/>
    <w:rsid w:val="00A64A4E"/>
    <w:rsid w:val="00A64C88"/>
    <w:rsid w:val="00A65142"/>
    <w:rsid w:val="00A6531B"/>
    <w:rsid w:val="00A65C1F"/>
    <w:rsid w:val="00A67899"/>
    <w:rsid w:val="00A707A3"/>
    <w:rsid w:val="00A7261E"/>
    <w:rsid w:val="00A7289C"/>
    <w:rsid w:val="00A73262"/>
    <w:rsid w:val="00A73B5E"/>
    <w:rsid w:val="00A74103"/>
    <w:rsid w:val="00A75CB4"/>
    <w:rsid w:val="00A76025"/>
    <w:rsid w:val="00A76BF9"/>
    <w:rsid w:val="00A76F69"/>
    <w:rsid w:val="00A774CD"/>
    <w:rsid w:val="00A776FE"/>
    <w:rsid w:val="00A77B28"/>
    <w:rsid w:val="00A80065"/>
    <w:rsid w:val="00A808B1"/>
    <w:rsid w:val="00A808E5"/>
    <w:rsid w:val="00A810A3"/>
    <w:rsid w:val="00A82539"/>
    <w:rsid w:val="00A835F3"/>
    <w:rsid w:val="00A8377E"/>
    <w:rsid w:val="00A83852"/>
    <w:rsid w:val="00A83970"/>
    <w:rsid w:val="00A83AD2"/>
    <w:rsid w:val="00A84693"/>
    <w:rsid w:val="00A84869"/>
    <w:rsid w:val="00A84A93"/>
    <w:rsid w:val="00A87D5B"/>
    <w:rsid w:val="00A87FA3"/>
    <w:rsid w:val="00A90371"/>
    <w:rsid w:val="00A9056F"/>
    <w:rsid w:val="00A909A5"/>
    <w:rsid w:val="00A90FCD"/>
    <w:rsid w:val="00A91841"/>
    <w:rsid w:val="00A9292B"/>
    <w:rsid w:val="00A93136"/>
    <w:rsid w:val="00A9321F"/>
    <w:rsid w:val="00A94509"/>
    <w:rsid w:val="00A94CE9"/>
    <w:rsid w:val="00A970E4"/>
    <w:rsid w:val="00A97252"/>
    <w:rsid w:val="00A972FD"/>
    <w:rsid w:val="00AA19E5"/>
    <w:rsid w:val="00AA306D"/>
    <w:rsid w:val="00AA3CFC"/>
    <w:rsid w:val="00AA3E59"/>
    <w:rsid w:val="00AA5AAB"/>
    <w:rsid w:val="00AA5B28"/>
    <w:rsid w:val="00AA61BF"/>
    <w:rsid w:val="00AA6A42"/>
    <w:rsid w:val="00AA7938"/>
    <w:rsid w:val="00AB021C"/>
    <w:rsid w:val="00AB1AED"/>
    <w:rsid w:val="00AB2337"/>
    <w:rsid w:val="00AB3005"/>
    <w:rsid w:val="00AB331B"/>
    <w:rsid w:val="00AB497D"/>
    <w:rsid w:val="00AB5376"/>
    <w:rsid w:val="00AB5901"/>
    <w:rsid w:val="00AB6096"/>
    <w:rsid w:val="00AB6190"/>
    <w:rsid w:val="00AB65A4"/>
    <w:rsid w:val="00AB6BEE"/>
    <w:rsid w:val="00AB6E34"/>
    <w:rsid w:val="00AB6F10"/>
    <w:rsid w:val="00AB75C7"/>
    <w:rsid w:val="00AB7D0D"/>
    <w:rsid w:val="00AB7D3E"/>
    <w:rsid w:val="00AC06FF"/>
    <w:rsid w:val="00AC0E11"/>
    <w:rsid w:val="00AC1DE3"/>
    <w:rsid w:val="00AC26A5"/>
    <w:rsid w:val="00AC29A7"/>
    <w:rsid w:val="00AC2CD8"/>
    <w:rsid w:val="00AC311D"/>
    <w:rsid w:val="00AC4775"/>
    <w:rsid w:val="00AC523A"/>
    <w:rsid w:val="00AC6321"/>
    <w:rsid w:val="00AC6AA6"/>
    <w:rsid w:val="00AC6CF2"/>
    <w:rsid w:val="00AC736D"/>
    <w:rsid w:val="00AD0E11"/>
    <w:rsid w:val="00AD11F0"/>
    <w:rsid w:val="00AD3692"/>
    <w:rsid w:val="00AD37A3"/>
    <w:rsid w:val="00AD45A0"/>
    <w:rsid w:val="00AD5433"/>
    <w:rsid w:val="00AD548E"/>
    <w:rsid w:val="00AD5C42"/>
    <w:rsid w:val="00AD6793"/>
    <w:rsid w:val="00AD6CA1"/>
    <w:rsid w:val="00AD6DBA"/>
    <w:rsid w:val="00AE02BF"/>
    <w:rsid w:val="00AE0F0C"/>
    <w:rsid w:val="00AE10CD"/>
    <w:rsid w:val="00AE1876"/>
    <w:rsid w:val="00AE249B"/>
    <w:rsid w:val="00AE36ED"/>
    <w:rsid w:val="00AE4DC4"/>
    <w:rsid w:val="00AE5213"/>
    <w:rsid w:val="00AE6BC4"/>
    <w:rsid w:val="00AE7036"/>
    <w:rsid w:val="00AE77D6"/>
    <w:rsid w:val="00AF097F"/>
    <w:rsid w:val="00AF1001"/>
    <w:rsid w:val="00AF1149"/>
    <w:rsid w:val="00AF17CF"/>
    <w:rsid w:val="00AF182A"/>
    <w:rsid w:val="00AF2E25"/>
    <w:rsid w:val="00AF3D45"/>
    <w:rsid w:val="00AF3E83"/>
    <w:rsid w:val="00AF481D"/>
    <w:rsid w:val="00AF48B8"/>
    <w:rsid w:val="00AF49AB"/>
    <w:rsid w:val="00AF56F5"/>
    <w:rsid w:val="00AF6FED"/>
    <w:rsid w:val="00B00BB6"/>
    <w:rsid w:val="00B00C6C"/>
    <w:rsid w:val="00B015C6"/>
    <w:rsid w:val="00B02B86"/>
    <w:rsid w:val="00B03976"/>
    <w:rsid w:val="00B03CB2"/>
    <w:rsid w:val="00B03E9A"/>
    <w:rsid w:val="00B04164"/>
    <w:rsid w:val="00B04859"/>
    <w:rsid w:val="00B04C77"/>
    <w:rsid w:val="00B057FA"/>
    <w:rsid w:val="00B05B84"/>
    <w:rsid w:val="00B05BE9"/>
    <w:rsid w:val="00B06936"/>
    <w:rsid w:val="00B06F4C"/>
    <w:rsid w:val="00B0711A"/>
    <w:rsid w:val="00B074E5"/>
    <w:rsid w:val="00B100D3"/>
    <w:rsid w:val="00B10F78"/>
    <w:rsid w:val="00B11A0F"/>
    <w:rsid w:val="00B11F37"/>
    <w:rsid w:val="00B129AE"/>
    <w:rsid w:val="00B12DCC"/>
    <w:rsid w:val="00B12EFE"/>
    <w:rsid w:val="00B13784"/>
    <w:rsid w:val="00B14FD9"/>
    <w:rsid w:val="00B15737"/>
    <w:rsid w:val="00B159E9"/>
    <w:rsid w:val="00B17822"/>
    <w:rsid w:val="00B17D28"/>
    <w:rsid w:val="00B17FFA"/>
    <w:rsid w:val="00B2234F"/>
    <w:rsid w:val="00B2262C"/>
    <w:rsid w:val="00B22D83"/>
    <w:rsid w:val="00B23567"/>
    <w:rsid w:val="00B24630"/>
    <w:rsid w:val="00B24DE2"/>
    <w:rsid w:val="00B25457"/>
    <w:rsid w:val="00B25C30"/>
    <w:rsid w:val="00B26835"/>
    <w:rsid w:val="00B2697A"/>
    <w:rsid w:val="00B26EDB"/>
    <w:rsid w:val="00B273FC"/>
    <w:rsid w:val="00B27D81"/>
    <w:rsid w:val="00B27F50"/>
    <w:rsid w:val="00B303E0"/>
    <w:rsid w:val="00B32837"/>
    <w:rsid w:val="00B328E0"/>
    <w:rsid w:val="00B3377E"/>
    <w:rsid w:val="00B3391D"/>
    <w:rsid w:val="00B339B3"/>
    <w:rsid w:val="00B3586A"/>
    <w:rsid w:val="00B360D9"/>
    <w:rsid w:val="00B36E0E"/>
    <w:rsid w:val="00B407BC"/>
    <w:rsid w:val="00B40B37"/>
    <w:rsid w:val="00B411A4"/>
    <w:rsid w:val="00B417B0"/>
    <w:rsid w:val="00B41832"/>
    <w:rsid w:val="00B41E4E"/>
    <w:rsid w:val="00B4266E"/>
    <w:rsid w:val="00B43266"/>
    <w:rsid w:val="00B4551C"/>
    <w:rsid w:val="00B4561B"/>
    <w:rsid w:val="00B45BB3"/>
    <w:rsid w:val="00B46438"/>
    <w:rsid w:val="00B46D34"/>
    <w:rsid w:val="00B474F6"/>
    <w:rsid w:val="00B47764"/>
    <w:rsid w:val="00B50BE4"/>
    <w:rsid w:val="00B5248D"/>
    <w:rsid w:val="00B52764"/>
    <w:rsid w:val="00B52ACA"/>
    <w:rsid w:val="00B5326F"/>
    <w:rsid w:val="00B53C2D"/>
    <w:rsid w:val="00B540C3"/>
    <w:rsid w:val="00B54384"/>
    <w:rsid w:val="00B543C6"/>
    <w:rsid w:val="00B546C9"/>
    <w:rsid w:val="00B549E5"/>
    <w:rsid w:val="00B54A53"/>
    <w:rsid w:val="00B562E7"/>
    <w:rsid w:val="00B57652"/>
    <w:rsid w:val="00B579BA"/>
    <w:rsid w:val="00B604F3"/>
    <w:rsid w:val="00B61C53"/>
    <w:rsid w:val="00B6216B"/>
    <w:rsid w:val="00B62997"/>
    <w:rsid w:val="00B634A9"/>
    <w:rsid w:val="00B6393F"/>
    <w:rsid w:val="00B63ABE"/>
    <w:rsid w:val="00B64CEF"/>
    <w:rsid w:val="00B651EC"/>
    <w:rsid w:val="00B66386"/>
    <w:rsid w:val="00B66858"/>
    <w:rsid w:val="00B66A96"/>
    <w:rsid w:val="00B670D0"/>
    <w:rsid w:val="00B6762E"/>
    <w:rsid w:val="00B70453"/>
    <w:rsid w:val="00B71130"/>
    <w:rsid w:val="00B72513"/>
    <w:rsid w:val="00B7343F"/>
    <w:rsid w:val="00B73F2C"/>
    <w:rsid w:val="00B73FC8"/>
    <w:rsid w:val="00B7473E"/>
    <w:rsid w:val="00B76245"/>
    <w:rsid w:val="00B775F1"/>
    <w:rsid w:val="00B77EED"/>
    <w:rsid w:val="00B80538"/>
    <w:rsid w:val="00B80EB1"/>
    <w:rsid w:val="00B81A99"/>
    <w:rsid w:val="00B82D0B"/>
    <w:rsid w:val="00B83673"/>
    <w:rsid w:val="00B839E2"/>
    <w:rsid w:val="00B847E7"/>
    <w:rsid w:val="00B848E5"/>
    <w:rsid w:val="00B84ADC"/>
    <w:rsid w:val="00B8504B"/>
    <w:rsid w:val="00B85A81"/>
    <w:rsid w:val="00B903A8"/>
    <w:rsid w:val="00B91233"/>
    <w:rsid w:val="00B91655"/>
    <w:rsid w:val="00B922DF"/>
    <w:rsid w:val="00B92381"/>
    <w:rsid w:val="00B924DA"/>
    <w:rsid w:val="00B924E2"/>
    <w:rsid w:val="00B92A4B"/>
    <w:rsid w:val="00B947EE"/>
    <w:rsid w:val="00B95A0A"/>
    <w:rsid w:val="00B96573"/>
    <w:rsid w:val="00B966D3"/>
    <w:rsid w:val="00B96B04"/>
    <w:rsid w:val="00B96CB1"/>
    <w:rsid w:val="00B96CE9"/>
    <w:rsid w:val="00B972F4"/>
    <w:rsid w:val="00B97470"/>
    <w:rsid w:val="00B9756B"/>
    <w:rsid w:val="00B97FD9"/>
    <w:rsid w:val="00BA0836"/>
    <w:rsid w:val="00BA0DD1"/>
    <w:rsid w:val="00BA1711"/>
    <w:rsid w:val="00BA1859"/>
    <w:rsid w:val="00BA2626"/>
    <w:rsid w:val="00BA27A0"/>
    <w:rsid w:val="00BA280F"/>
    <w:rsid w:val="00BA2D50"/>
    <w:rsid w:val="00BA3010"/>
    <w:rsid w:val="00BA35F9"/>
    <w:rsid w:val="00BA511F"/>
    <w:rsid w:val="00BA5567"/>
    <w:rsid w:val="00BA56A3"/>
    <w:rsid w:val="00BA76D2"/>
    <w:rsid w:val="00BB01AB"/>
    <w:rsid w:val="00BB12C7"/>
    <w:rsid w:val="00BB12E5"/>
    <w:rsid w:val="00BB1F09"/>
    <w:rsid w:val="00BB24B4"/>
    <w:rsid w:val="00BB339F"/>
    <w:rsid w:val="00BB3877"/>
    <w:rsid w:val="00BB4721"/>
    <w:rsid w:val="00BB4FCF"/>
    <w:rsid w:val="00BB5369"/>
    <w:rsid w:val="00BB54D9"/>
    <w:rsid w:val="00BB6AB8"/>
    <w:rsid w:val="00BB764A"/>
    <w:rsid w:val="00BB7F6C"/>
    <w:rsid w:val="00BC0F92"/>
    <w:rsid w:val="00BC2242"/>
    <w:rsid w:val="00BC2944"/>
    <w:rsid w:val="00BC2CA0"/>
    <w:rsid w:val="00BC68A3"/>
    <w:rsid w:val="00BC6C90"/>
    <w:rsid w:val="00BC7A89"/>
    <w:rsid w:val="00BC7E49"/>
    <w:rsid w:val="00BD0E9F"/>
    <w:rsid w:val="00BD2140"/>
    <w:rsid w:val="00BD2C34"/>
    <w:rsid w:val="00BD2C7B"/>
    <w:rsid w:val="00BD30E8"/>
    <w:rsid w:val="00BD4DFF"/>
    <w:rsid w:val="00BD579C"/>
    <w:rsid w:val="00BD6937"/>
    <w:rsid w:val="00BD6A7E"/>
    <w:rsid w:val="00BD749A"/>
    <w:rsid w:val="00BE10B9"/>
    <w:rsid w:val="00BE160D"/>
    <w:rsid w:val="00BE500E"/>
    <w:rsid w:val="00BE5395"/>
    <w:rsid w:val="00BE5599"/>
    <w:rsid w:val="00BE5831"/>
    <w:rsid w:val="00BE5EE9"/>
    <w:rsid w:val="00BE6321"/>
    <w:rsid w:val="00BE6969"/>
    <w:rsid w:val="00BE69D9"/>
    <w:rsid w:val="00BE78E3"/>
    <w:rsid w:val="00BE7940"/>
    <w:rsid w:val="00BE7BB6"/>
    <w:rsid w:val="00BE7C29"/>
    <w:rsid w:val="00BE7F34"/>
    <w:rsid w:val="00BF04A3"/>
    <w:rsid w:val="00BF1516"/>
    <w:rsid w:val="00BF22FA"/>
    <w:rsid w:val="00BF4B93"/>
    <w:rsid w:val="00BF5CDB"/>
    <w:rsid w:val="00BF6D90"/>
    <w:rsid w:val="00C003C4"/>
    <w:rsid w:val="00C00808"/>
    <w:rsid w:val="00C0172A"/>
    <w:rsid w:val="00C017C6"/>
    <w:rsid w:val="00C01B7C"/>
    <w:rsid w:val="00C023A6"/>
    <w:rsid w:val="00C02501"/>
    <w:rsid w:val="00C026CA"/>
    <w:rsid w:val="00C02948"/>
    <w:rsid w:val="00C0421E"/>
    <w:rsid w:val="00C04AC0"/>
    <w:rsid w:val="00C04E67"/>
    <w:rsid w:val="00C1048B"/>
    <w:rsid w:val="00C1113F"/>
    <w:rsid w:val="00C1236A"/>
    <w:rsid w:val="00C12BB4"/>
    <w:rsid w:val="00C1359A"/>
    <w:rsid w:val="00C13934"/>
    <w:rsid w:val="00C1435F"/>
    <w:rsid w:val="00C14860"/>
    <w:rsid w:val="00C14928"/>
    <w:rsid w:val="00C14A7C"/>
    <w:rsid w:val="00C14F16"/>
    <w:rsid w:val="00C154B1"/>
    <w:rsid w:val="00C15661"/>
    <w:rsid w:val="00C16054"/>
    <w:rsid w:val="00C16225"/>
    <w:rsid w:val="00C16C49"/>
    <w:rsid w:val="00C20363"/>
    <w:rsid w:val="00C20DB3"/>
    <w:rsid w:val="00C216EB"/>
    <w:rsid w:val="00C2238B"/>
    <w:rsid w:val="00C234F6"/>
    <w:rsid w:val="00C23D9D"/>
    <w:rsid w:val="00C23E7B"/>
    <w:rsid w:val="00C24A20"/>
    <w:rsid w:val="00C250B0"/>
    <w:rsid w:val="00C257A4"/>
    <w:rsid w:val="00C26F9C"/>
    <w:rsid w:val="00C302BE"/>
    <w:rsid w:val="00C30323"/>
    <w:rsid w:val="00C30464"/>
    <w:rsid w:val="00C30614"/>
    <w:rsid w:val="00C30889"/>
    <w:rsid w:val="00C30D59"/>
    <w:rsid w:val="00C30F14"/>
    <w:rsid w:val="00C31D93"/>
    <w:rsid w:val="00C32934"/>
    <w:rsid w:val="00C32E32"/>
    <w:rsid w:val="00C330C5"/>
    <w:rsid w:val="00C3330A"/>
    <w:rsid w:val="00C3333A"/>
    <w:rsid w:val="00C33C13"/>
    <w:rsid w:val="00C344BF"/>
    <w:rsid w:val="00C34844"/>
    <w:rsid w:val="00C34CEF"/>
    <w:rsid w:val="00C3543C"/>
    <w:rsid w:val="00C358BE"/>
    <w:rsid w:val="00C35AA4"/>
    <w:rsid w:val="00C35BCB"/>
    <w:rsid w:val="00C35C4F"/>
    <w:rsid w:val="00C35D96"/>
    <w:rsid w:val="00C3606A"/>
    <w:rsid w:val="00C360C7"/>
    <w:rsid w:val="00C36765"/>
    <w:rsid w:val="00C36823"/>
    <w:rsid w:val="00C37220"/>
    <w:rsid w:val="00C37920"/>
    <w:rsid w:val="00C405E4"/>
    <w:rsid w:val="00C41E1D"/>
    <w:rsid w:val="00C4327B"/>
    <w:rsid w:val="00C44274"/>
    <w:rsid w:val="00C44D8B"/>
    <w:rsid w:val="00C45234"/>
    <w:rsid w:val="00C462CA"/>
    <w:rsid w:val="00C46BFF"/>
    <w:rsid w:val="00C46DA7"/>
    <w:rsid w:val="00C470A5"/>
    <w:rsid w:val="00C47DD6"/>
    <w:rsid w:val="00C50629"/>
    <w:rsid w:val="00C50895"/>
    <w:rsid w:val="00C519C7"/>
    <w:rsid w:val="00C51B78"/>
    <w:rsid w:val="00C51E6B"/>
    <w:rsid w:val="00C521C0"/>
    <w:rsid w:val="00C522B5"/>
    <w:rsid w:val="00C52B6E"/>
    <w:rsid w:val="00C53C2B"/>
    <w:rsid w:val="00C53F3B"/>
    <w:rsid w:val="00C54465"/>
    <w:rsid w:val="00C54C93"/>
    <w:rsid w:val="00C55230"/>
    <w:rsid w:val="00C55572"/>
    <w:rsid w:val="00C55806"/>
    <w:rsid w:val="00C564EC"/>
    <w:rsid w:val="00C56696"/>
    <w:rsid w:val="00C56A82"/>
    <w:rsid w:val="00C56CB0"/>
    <w:rsid w:val="00C571A2"/>
    <w:rsid w:val="00C57516"/>
    <w:rsid w:val="00C57D74"/>
    <w:rsid w:val="00C6064E"/>
    <w:rsid w:val="00C619A8"/>
    <w:rsid w:val="00C63AAA"/>
    <w:rsid w:val="00C63DE9"/>
    <w:rsid w:val="00C64C38"/>
    <w:rsid w:val="00C658DB"/>
    <w:rsid w:val="00C664F4"/>
    <w:rsid w:val="00C66F80"/>
    <w:rsid w:val="00C6734B"/>
    <w:rsid w:val="00C6749F"/>
    <w:rsid w:val="00C70573"/>
    <w:rsid w:val="00C705EF"/>
    <w:rsid w:val="00C70F05"/>
    <w:rsid w:val="00C7156A"/>
    <w:rsid w:val="00C7181F"/>
    <w:rsid w:val="00C718B7"/>
    <w:rsid w:val="00C7394F"/>
    <w:rsid w:val="00C741FD"/>
    <w:rsid w:val="00C746D6"/>
    <w:rsid w:val="00C76603"/>
    <w:rsid w:val="00C772FF"/>
    <w:rsid w:val="00C77CEA"/>
    <w:rsid w:val="00C80420"/>
    <w:rsid w:val="00C806F6"/>
    <w:rsid w:val="00C807A5"/>
    <w:rsid w:val="00C813CD"/>
    <w:rsid w:val="00C81BF5"/>
    <w:rsid w:val="00C81C0A"/>
    <w:rsid w:val="00C81D4C"/>
    <w:rsid w:val="00C81EC4"/>
    <w:rsid w:val="00C82AB0"/>
    <w:rsid w:val="00C83DB6"/>
    <w:rsid w:val="00C844DB"/>
    <w:rsid w:val="00C84BC1"/>
    <w:rsid w:val="00C86F77"/>
    <w:rsid w:val="00C906E8"/>
    <w:rsid w:val="00C911C3"/>
    <w:rsid w:val="00C9140C"/>
    <w:rsid w:val="00C91F66"/>
    <w:rsid w:val="00C92120"/>
    <w:rsid w:val="00C92747"/>
    <w:rsid w:val="00C939CC"/>
    <w:rsid w:val="00C93C62"/>
    <w:rsid w:val="00C940D6"/>
    <w:rsid w:val="00C940DB"/>
    <w:rsid w:val="00C948F8"/>
    <w:rsid w:val="00C95112"/>
    <w:rsid w:val="00C951FC"/>
    <w:rsid w:val="00C95422"/>
    <w:rsid w:val="00C95D65"/>
    <w:rsid w:val="00C95DC3"/>
    <w:rsid w:val="00C96CFA"/>
    <w:rsid w:val="00C97777"/>
    <w:rsid w:val="00CA03D1"/>
    <w:rsid w:val="00CA060B"/>
    <w:rsid w:val="00CA0AA1"/>
    <w:rsid w:val="00CA18DE"/>
    <w:rsid w:val="00CA2180"/>
    <w:rsid w:val="00CA2615"/>
    <w:rsid w:val="00CA290E"/>
    <w:rsid w:val="00CA2C97"/>
    <w:rsid w:val="00CA33F5"/>
    <w:rsid w:val="00CA34E5"/>
    <w:rsid w:val="00CA3B92"/>
    <w:rsid w:val="00CA3C7F"/>
    <w:rsid w:val="00CA4572"/>
    <w:rsid w:val="00CA4A34"/>
    <w:rsid w:val="00CA4C09"/>
    <w:rsid w:val="00CA50A7"/>
    <w:rsid w:val="00CA5B32"/>
    <w:rsid w:val="00CA5BA9"/>
    <w:rsid w:val="00CA6C11"/>
    <w:rsid w:val="00CA6E32"/>
    <w:rsid w:val="00CA7DB1"/>
    <w:rsid w:val="00CB1325"/>
    <w:rsid w:val="00CB26B9"/>
    <w:rsid w:val="00CB3F05"/>
    <w:rsid w:val="00CB5C90"/>
    <w:rsid w:val="00CB5F6D"/>
    <w:rsid w:val="00CB6186"/>
    <w:rsid w:val="00CB6BE1"/>
    <w:rsid w:val="00CB7318"/>
    <w:rsid w:val="00CC004F"/>
    <w:rsid w:val="00CC115C"/>
    <w:rsid w:val="00CC1212"/>
    <w:rsid w:val="00CC1F96"/>
    <w:rsid w:val="00CC3358"/>
    <w:rsid w:val="00CC3FE6"/>
    <w:rsid w:val="00CC4F23"/>
    <w:rsid w:val="00CC5876"/>
    <w:rsid w:val="00CC5CCD"/>
    <w:rsid w:val="00CC5EAB"/>
    <w:rsid w:val="00CC7425"/>
    <w:rsid w:val="00CC7FD2"/>
    <w:rsid w:val="00CD1435"/>
    <w:rsid w:val="00CD179F"/>
    <w:rsid w:val="00CD197A"/>
    <w:rsid w:val="00CD1EFA"/>
    <w:rsid w:val="00CD23CA"/>
    <w:rsid w:val="00CD351E"/>
    <w:rsid w:val="00CD3BB8"/>
    <w:rsid w:val="00CD3D1E"/>
    <w:rsid w:val="00CD4078"/>
    <w:rsid w:val="00CD654C"/>
    <w:rsid w:val="00CD65E2"/>
    <w:rsid w:val="00CD6D22"/>
    <w:rsid w:val="00CD7043"/>
    <w:rsid w:val="00CE0208"/>
    <w:rsid w:val="00CE188B"/>
    <w:rsid w:val="00CE18A4"/>
    <w:rsid w:val="00CE2132"/>
    <w:rsid w:val="00CE2806"/>
    <w:rsid w:val="00CE2851"/>
    <w:rsid w:val="00CE2F38"/>
    <w:rsid w:val="00CE3245"/>
    <w:rsid w:val="00CE48B7"/>
    <w:rsid w:val="00CE4BB6"/>
    <w:rsid w:val="00CE60F3"/>
    <w:rsid w:val="00CF0139"/>
    <w:rsid w:val="00CF089E"/>
    <w:rsid w:val="00CF0F14"/>
    <w:rsid w:val="00CF4805"/>
    <w:rsid w:val="00CF52EA"/>
    <w:rsid w:val="00CF6795"/>
    <w:rsid w:val="00CF6E1F"/>
    <w:rsid w:val="00CF7284"/>
    <w:rsid w:val="00CF7437"/>
    <w:rsid w:val="00CF768B"/>
    <w:rsid w:val="00CF7BB0"/>
    <w:rsid w:val="00CF7E3E"/>
    <w:rsid w:val="00D009F6"/>
    <w:rsid w:val="00D00BE7"/>
    <w:rsid w:val="00D02403"/>
    <w:rsid w:val="00D028B5"/>
    <w:rsid w:val="00D035FE"/>
    <w:rsid w:val="00D03E7B"/>
    <w:rsid w:val="00D03EF9"/>
    <w:rsid w:val="00D046C3"/>
    <w:rsid w:val="00D05CBE"/>
    <w:rsid w:val="00D05E52"/>
    <w:rsid w:val="00D060AA"/>
    <w:rsid w:val="00D0798F"/>
    <w:rsid w:val="00D07A00"/>
    <w:rsid w:val="00D07B65"/>
    <w:rsid w:val="00D10C1D"/>
    <w:rsid w:val="00D117CC"/>
    <w:rsid w:val="00D1226D"/>
    <w:rsid w:val="00D1288E"/>
    <w:rsid w:val="00D12EEA"/>
    <w:rsid w:val="00D12F05"/>
    <w:rsid w:val="00D13092"/>
    <w:rsid w:val="00D13A59"/>
    <w:rsid w:val="00D13E44"/>
    <w:rsid w:val="00D14385"/>
    <w:rsid w:val="00D146E1"/>
    <w:rsid w:val="00D14BB8"/>
    <w:rsid w:val="00D14E40"/>
    <w:rsid w:val="00D15E88"/>
    <w:rsid w:val="00D1619B"/>
    <w:rsid w:val="00D173BD"/>
    <w:rsid w:val="00D2026F"/>
    <w:rsid w:val="00D20668"/>
    <w:rsid w:val="00D21276"/>
    <w:rsid w:val="00D2162D"/>
    <w:rsid w:val="00D21C8F"/>
    <w:rsid w:val="00D21E8B"/>
    <w:rsid w:val="00D220AD"/>
    <w:rsid w:val="00D2416A"/>
    <w:rsid w:val="00D24561"/>
    <w:rsid w:val="00D2485C"/>
    <w:rsid w:val="00D24B98"/>
    <w:rsid w:val="00D251DD"/>
    <w:rsid w:val="00D25257"/>
    <w:rsid w:val="00D25D2D"/>
    <w:rsid w:val="00D261DA"/>
    <w:rsid w:val="00D263B2"/>
    <w:rsid w:val="00D26513"/>
    <w:rsid w:val="00D2689E"/>
    <w:rsid w:val="00D27B56"/>
    <w:rsid w:val="00D30208"/>
    <w:rsid w:val="00D30793"/>
    <w:rsid w:val="00D32039"/>
    <w:rsid w:val="00D32113"/>
    <w:rsid w:val="00D3497D"/>
    <w:rsid w:val="00D35D3E"/>
    <w:rsid w:val="00D3621E"/>
    <w:rsid w:val="00D36C9B"/>
    <w:rsid w:val="00D37563"/>
    <w:rsid w:val="00D37E10"/>
    <w:rsid w:val="00D37FCE"/>
    <w:rsid w:val="00D40DC4"/>
    <w:rsid w:val="00D413D1"/>
    <w:rsid w:val="00D414F1"/>
    <w:rsid w:val="00D4154D"/>
    <w:rsid w:val="00D41A69"/>
    <w:rsid w:val="00D41E35"/>
    <w:rsid w:val="00D420C8"/>
    <w:rsid w:val="00D43314"/>
    <w:rsid w:val="00D438C5"/>
    <w:rsid w:val="00D43CCB"/>
    <w:rsid w:val="00D444F7"/>
    <w:rsid w:val="00D4652E"/>
    <w:rsid w:val="00D46603"/>
    <w:rsid w:val="00D469AE"/>
    <w:rsid w:val="00D46AC6"/>
    <w:rsid w:val="00D47100"/>
    <w:rsid w:val="00D47F99"/>
    <w:rsid w:val="00D50093"/>
    <w:rsid w:val="00D5053F"/>
    <w:rsid w:val="00D50F30"/>
    <w:rsid w:val="00D51001"/>
    <w:rsid w:val="00D51FE5"/>
    <w:rsid w:val="00D53720"/>
    <w:rsid w:val="00D53943"/>
    <w:rsid w:val="00D55321"/>
    <w:rsid w:val="00D555CD"/>
    <w:rsid w:val="00D5570C"/>
    <w:rsid w:val="00D5663F"/>
    <w:rsid w:val="00D5666F"/>
    <w:rsid w:val="00D569B6"/>
    <w:rsid w:val="00D56ABF"/>
    <w:rsid w:val="00D56E0D"/>
    <w:rsid w:val="00D576B4"/>
    <w:rsid w:val="00D60979"/>
    <w:rsid w:val="00D609CD"/>
    <w:rsid w:val="00D60B00"/>
    <w:rsid w:val="00D61E6C"/>
    <w:rsid w:val="00D623B0"/>
    <w:rsid w:val="00D62947"/>
    <w:rsid w:val="00D62A7E"/>
    <w:rsid w:val="00D631ED"/>
    <w:rsid w:val="00D64728"/>
    <w:rsid w:val="00D64A38"/>
    <w:rsid w:val="00D64DC7"/>
    <w:rsid w:val="00D6500A"/>
    <w:rsid w:val="00D659E8"/>
    <w:rsid w:val="00D65B95"/>
    <w:rsid w:val="00D65E39"/>
    <w:rsid w:val="00D65E57"/>
    <w:rsid w:val="00D66A97"/>
    <w:rsid w:val="00D66AC6"/>
    <w:rsid w:val="00D66D20"/>
    <w:rsid w:val="00D6715C"/>
    <w:rsid w:val="00D674AA"/>
    <w:rsid w:val="00D674DC"/>
    <w:rsid w:val="00D678FC"/>
    <w:rsid w:val="00D70630"/>
    <w:rsid w:val="00D71B2C"/>
    <w:rsid w:val="00D71D82"/>
    <w:rsid w:val="00D7201A"/>
    <w:rsid w:val="00D7287E"/>
    <w:rsid w:val="00D72C5C"/>
    <w:rsid w:val="00D73A0C"/>
    <w:rsid w:val="00D73DC6"/>
    <w:rsid w:val="00D750FC"/>
    <w:rsid w:val="00D75B2A"/>
    <w:rsid w:val="00D76647"/>
    <w:rsid w:val="00D77A9D"/>
    <w:rsid w:val="00D77B82"/>
    <w:rsid w:val="00D77C3B"/>
    <w:rsid w:val="00D81C8B"/>
    <w:rsid w:val="00D81ECE"/>
    <w:rsid w:val="00D82915"/>
    <w:rsid w:val="00D834D7"/>
    <w:rsid w:val="00D83777"/>
    <w:rsid w:val="00D837DD"/>
    <w:rsid w:val="00D84040"/>
    <w:rsid w:val="00D8527E"/>
    <w:rsid w:val="00D85CB8"/>
    <w:rsid w:val="00D86146"/>
    <w:rsid w:val="00D86A3A"/>
    <w:rsid w:val="00D86BFC"/>
    <w:rsid w:val="00D87DC5"/>
    <w:rsid w:val="00D902B0"/>
    <w:rsid w:val="00D90403"/>
    <w:rsid w:val="00D9126D"/>
    <w:rsid w:val="00D91472"/>
    <w:rsid w:val="00D9168A"/>
    <w:rsid w:val="00D91802"/>
    <w:rsid w:val="00D92175"/>
    <w:rsid w:val="00D9284D"/>
    <w:rsid w:val="00D92F80"/>
    <w:rsid w:val="00D93058"/>
    <w:rsid w:val="00D93396"/>
    <w:rsid w:val="00D95B9D"/>
    <w:rsid w:val="00D9643D"/>
    <w:rsid w:val="00D967C2"/>
    <w:rsid w:val="00D96B5A"/>
    <w:rsid w:val="00D9746C"/>
    <w:rsid w:val="00D97908"/>
    <w:rsid w:val="00D97A1F"/>
    <w:rsid w:val="00DA0748"/>
    <w:rsid w:val="00DA0904"/>
    <w:rsid w:val="00DA1292"/>
    <w:rsid w:val="00DA14C3"/>
    <w:rsid w:val="00DA17A1"/>
    <w:rsid w:val="00DA1F2E"/>
    <w:rsid w:val="00DA20F6"/>
    <w:rsid w:val="00DA24B8"/>
    <w:rsid w:val="00DA382D"/>
    <w:rsid w:val="00DA3D7C"/>
    <w:rsid w:val="00DA3E46"/>
    <w:rsid w:val="00DA4695"/>
    <w:rsid w:val="00DA4EB6"/>
    <w:rsid w:val="00DA5711"/>
    <w:rsid w:val="00DA6747"/>
    <w:rsid w:val="00DA7884"/>
    <w:rsid w:val="00DB00B7"/>
    <w:rsid w:val="00DB1229"/>
    <w:rsid w:val="00DB155D"/>
    <w:rsid w:val="00DB27E4"/>
    <w:rsid w:val="00DB28D7"/>
    <w:rsid w:val="00DB2946"/>
    <w:rsid w:val="00DB2BD9"/>
    <w:rsid w:val="00DB34DA"/>
    <w:rsid w:val="00DB35B7"/>
    <w:rsid w:val="00DB374B"/>
    <w:rsid w:val="00DB412C"/>
    <w:rsid w:val="00DB42CA"/>
    <w:rsid w:val="00DB73C1"/>
    <w:rsid w:val="00DC0BE6"/>
    <w:rsid w:val="00DC1359"/>
    <w:rsid w:val="00DC36FD"/>
    <w:rsid w:val="00DC433B"/>
    <w:rsid w:val="00DC46B6"/>
    <w:rsid w:val="00DC477C"/>
    <w:rsid w:val="00DC565E"/>
    <w:rsid w:val="00DC5CD3"/>
    <w:rsid w:val="00DC6201"/>
    <w:rsid w:val="00DC6996"/>
    <w:rsid w:val="00DC7315"/>
    <w:rsid w:val="00DC7D14"/>
    <w:rsid w:val="00DD0206"/>
    <w:rsid w:val="00DD0549"/>
    <w:rsid w:val="00DD0C2F"/>
    <w:rsid w:val="00DD1077"/>
    <w:rsid w:val="00DD1D8C"/>
    <w:rsid w:val="00DD1E36"/>
    <w:rsid w:val="00DD2F7A"/>
    <w:rsid w:val="00DD5D97"/>
    <w:rsid w:val="00DD7463"/>
    <w:rsid w:val="00DD74C3"/>
    <w:rsid w:val="00DD7E78"/>
    <w:rsid w:val="00DE0371"/>
    <w:rsid w:val="00DE084C"/>
    <w:rsid w:val="00DE1201"/>
    <w:rsid w:val="00DE20AA"/>
    <w:rsid w:val="00DE291E"/>
    <w:rsid w:val="00DE30A9"/>
    <w:rsid w:val="00DE3942"/>
    <w:rsid w:val="00DE3F6C"/>
    <w:rsid w:val="00DE4102"/>
    <w:rsid w:val="00DE53A9"/>
    <w:rsid w:val="00DE5E76"/>
    <w:rsid w:val="00DE69D0"/>
    <w:rsid w:val="00DE75D7"/>
    <w:rsid w:val="00DE7B69"/>
    <w:rsid w:val="00DF076D"/>
    <w:rsid w:val="00DF09BA"/>
    <w:rsid w:val="00DF0BA0"/>
    <w:rsid w:val="00DF1B29"/>
    <w:rsid w:val="00DF1D65"/>
    <w:rsid w:val="00DF3022"/>
    <w:rsid w:val="00DF3094"/>
    <w:rsid w:val="00DF31B4"/>
    <w:rsid w:val="00DF31F7"/>
    <w:rsid w:val="00DF3A3B"/>
    <w:rsid w:val="00DF45DF"/>
    <w:rsid w:val="00DF5204"/>
    <w:rsid w:val="00DF596E"/>
    <w:rsid w:val="00DF5F67"/>
    <w:rsid w:val="00DF6348"/>
    <w:rsid w:val="00DF7AE4"/>
    <w:rsid w:val="00E012BE"/>
    <w:rsid w:val="00E01571"/>
    <w:rsid w:val="00E01EDA"/>
    <w:rsid w:val="00E02DD6"/>
    <w:rsid w:val="00E02EDE"/>
    <w:rsid w:val="00E0318B"/>
    <w:rsid w:val="00E033BD"/>
    <w:rsid w:val="00E03751"/>
    <w:rsid w:val="00E03967"/>
    <w:rsid w:val="00E03D66"/>
    <w:rsid w:val="00E0413C"/>
    <w:rsid w:val="00E04B0B"/>
    <w:rsid w:val="00E05876"/>
    <w:rsid w:val="00E05B74"/>
    <w:rsid w:val="00E05D49"/>
    <w:rsid w:val="00E060A3"/>
    <w:rsid w:val="00E07E36"/>
    <w:rsid w:val="00E11163"/>
    <w:rsid w:val="00E11503"/>
    <w:rsid w:val="00E11FD7"/>
    <w:rsid w:val="00E12B7D"/>
    <w:rsid w:val="00E1413A"/>
    <w:rsid w:val="00E1437E"/>
    <w:rsid w:val="00E14F8A"/>
    <w:rsid w:val="00E15192"/>
    <w:rsid w:val="00E154BA"/>
    <w:rsid w:val="00E15A18"/>
    <w:rsid w:val="00E15C15"/>
    <w:rsid w:val="00E15D3B"/>
    <w:rsid w:val="00E16400"/>
    <w:rsid w:val="00E1648E"/>
    <w:rsid w:val="00E16E2F"/>
    <w:rsid w:val="00E17ACC"/>
    <w:rsid w:val="00E21544"/>
    <w:rsid w:val="00E22255"/>
    <w:rsid w:val="00E2284E"/>
    <w:rsid w:val="00E23515"/>
    <w:rsid w:val="00E237DD"/>
    <w:rsid w:val="00E245D5"/>
    <w:rsid w:val="00E24D0B"/>
    <w:rsid w:val="00E24EC5"/>
    <w:rsid w:val="00E25414"/>
    <w:rsid w:val="00E2564C"/>
    <w:rsid w:val="00E2566D"/>
    <w:rsid w:val="00E258E5"/>
    <w:rsid w:val="00E26145"/>
    <w:rsid w:val="00E266C0"/>
    <w:rsid w:val="00E267A0"/>
    <w:rsid w:val="00E27C27"/>
    <w:rsid w:val="00E27E7F"/>
    <w:rsid w:val="00E32DBF"/>
    <w:rsid w:val="00E3330D"/>
    <w:rsid w:val="00E33B05"/>
    <w:rsid w:val="00E355B8"/>
    <w:rsid w:val="00E3686B"/>
    <w:rsid w:val="00E37F13"/>
    <w:rsid w:val="00E4002E"/>
    <w:rsid w:val="00E40949"/>
    <w:rsid w:val="00E422D4"/>
    <w:rsid w:val="00E424BF"/>
    <w:rsid w:val="00E427D9"/>
    <w:rsid w:val="00E42A8E"/>
    <w:rsid w:val="00E436AA"/>
    <w:rsid w:val="00E43773"/>
    <w:rsid w:val="00E43D32"/>
    <w:rsid w:val="00E448C5"/>
    <w:rsid w:val="00E449B5"/>
    <w:rsid w:val="00E44D9D"/>
    <w:rsid w:val="00E462C4"/>
    <w:rsid w:val="00E46431"/>
    <w:rsid w:val="00E46488"/>
    <w:rsid w:val="00E46E53"/>
    <w:rsid w:val="00E46ECA"/>
    <w:rsid w:val="00E4744B"/>
    <w:rsid w:val="00E509B1"/>
    <w:rsid w:val="00E50B62"/>
    <w:rsid w:val="00E5198C"/>
    <w:rsid w:val="00E51A75"/>
    <w:rsid w:val="00E51D17"/>
    <w:rsid w:val="00E5234F"/>
    <w:rsid w:val="00E5409E"/>
    <w:rsid w:val="00E54851"/>
    <w:rsid w:val="00E5618F"/>
    <w:rsid w:val="00E56D3D"/>
    <w:rsid w:val="00E5719B"/>
    <w:rsid w:val="00E5787C"/>
    <w:rsid w:val="00E612C4"/>
    <w:rsid w:val="00E615E3"/>
    <w:rsid w:val="00E61759"/>
    <w:rsid w:val="00E61D1F"/>
    <w:rsid w:val="00E61E60"/>
    <w:rsid w:val="00E633D1"/>
    <w:rsid w:val="00E646BD"/>
    <w:rsid w:val="00E647E1"/>
    <w:rsid w:val="00E662B2"/>
    <w:rsid w:val="00E66AB0"/>
    <w:rsid w:val="00E66DAA"/>
    <w:rsid w:val="00E67A0D"/>
    <w:rsid w:val="00E67FB9"/>
    <w:rsid w:val="00E703A8"/>
    <w:rsid w:val="00E7057E"/>
    <w:rsid w:val="00E70AE6"/>
    <w:rsid w:val="00E717C1"/>
    <w:rsid w:val="00E71843"/>
    <w:rsid w:val="00E71939"/>
    <w:rsid w:val="00E71E47"/>
    <w:rsid w:val="00E726FC"/>
    <w:rsid w:val="00E747C2"/>
    <w:rsid w:val="00E74E26"/>
    <w:rsid w:val="00E75AD1"/>
    <w:rsid w:val="00E75C48"/>
    <w:rsid w:val="00E7656B"/>
    <w:rsid w:val="00E765FD"/>
    <w:rsid w:val="00E768D3"/>
    <w:rsid w:val="00E76EAD"/>
    <w:rsid w:val="00E7733B"/>
    <w:rsid w:val="00E7796C"/>
    <w:rsid w:val="00E81831"/>
    <w:rsid w:val="00E82B30"/>
    <w:rsid w:val="00E83383"/>
    <w:rsid w:val="00E83584"/>
    <w:rsid w:val="00E83C2A"/>
    <w:rsid w:val="00E83C52"/>
    <w:rsid w:val="00E84111"/>
    <w:rsid w:val="00E842BB"/>
    <w:rsid w:val="00E84971"/>
    <w:rsid w:val="00E85136"/>
    <w:rsid w:val="00E85976"/>
    <w:rsid w:val="00E85A37"/>
    <w:rsid w:val="00E877C9"/>
    <w:rsid w:val="00E87B16"/>
    <w:rsid w:val="00E87BE1"/>
    <w:rsid w:val="00E909E0"/>
    <w:rsid w:val="00E90BA1"/>
    <w:rsid w:val="00E90DAA"/>
    <w:rsid w:val="00E911F6"/>
    <w:rsid w:val="00E912C6"/>
    <w:rsid w:val="00E91BA6"/>
    <w:rsid w:val="00E922C9"/>
    <w:rsid w:val="00E927F0"/>
    <w:rsid w:val="00E93AA7"/>
    <w:rsid w:val="00E93D55"/>
    <w:rsid w:val="00E9498B"/>
    <w:rsid w:val="00E9606F"/>
    <w:rsid w:val="00E97A67"/>
    <w:rsid w:val="00EA2297"/>
    <w:rsid w:val="00EA2742"/>
    <w:rsid w:val="00EA3048"/>
    <w:rsid w:val="00EA32C4"/>
    <w:rsid w:val="00EA33A3"/>
    <w:rsid w:val="00EA40EC"/>
    <w:rsid w:val="00EA51B5"/>
    <w:rsid w:val="00EA6000"/>
    <w:rsid w:val="00EA63C9"/>
    <w:rsid w:val="00EA6D12"/>
    <w:rsid w:val="00EA7A3A"/>
    <w:rsid w:val="00EB007E"/>
    <w:rsid w:val="00EB03EE"/>
    <w:rsid w:val="00EB0CB2"/>
    <w:rsid w:val="00EB10EB"/>
    <w:rsid w:val="00EB2146"/>
    <w:rsid w:val="00EB22DE"/>
    <w:rsid w:val="00EB3F76"/>
    <w:rsid w:val="00EB5275"/>
    <w:rsid w:val="00EB5F86"/>
    <w:rsid w:val="00EB60DA"/>
    <w:rsid w:val="00EB6129"/>
    <w:rsid w:val="00EB6371"/>
    <w:rsid w:val="00EB6549"/>
    <w:rsid w:val="00EB73BF"/>
    <w:rsid w:val="00EC0E08"/>
    <w:rsid w:val="00EC14D0"/>
    <w:rsid w:val="00EC25AD"/>
    <w:rsid w:val="00EC271B"/>
    <w:rsid w:val="00EC28E4"/>
    <w:rsid w:val="00EC2D4E"/>
    <w:rsid w:val="00EC3E04"/>
    <w:rsid w:val="00EC550B"/>
    <w:rsid w:val="00EC5997"/>
    <w:rsid w:val="00EC5E3A"/>
    <w:rsid w:val="00EC682A"/>
    <w:rsid w:val="00EC7D61"/>
    <w:rsid w:val="00EC7DD6"/>
    <w:rsid w:val="00EC7E66"/>
    <w:rsid w:val="00ED069C"/>
    <w:rsid w:val="00ED0A7F"/>
    <w:rsid w:val="00ED0BA4"/>
    <w:rsid w:val="00ED1024"/>
    <w:rsid w:val="00ED2167"/>
    <w:rsid w:val="00ED2E9C"/>
    <w:rsid w:val="00ED3978"/>
    <w:rsid w:val="00ED3B97"/>
    <w:rsid w:val="00ED3BB9"/>
    <w:rsid w:val="00ED43B5"/>
    <w:rsid w:val="00ED503B"/>
    <w:rsid w:val="00ED5BAA"/>
    <w:rsid w:val="00ED5DB4"/>
    <w:rsid w:val="00ED60FD"/>
    <w:rsid w:val="00ED64B1"/>
    <w:rsid w:val="00ED6753"/>
    <w:rsid w:val="00ED6A59"/>
    <w:rsid w:val="00ED7CFE"/>
    <w:rsid w:val="00ED7D61"/>
    <w:rsid w:val="00EE0138"/>
    <w:rsid w:val="00EE0C49"/>
    <w:rsid w:val="00EE10CB"/>
    <w:rsid w:val="00EE11F3"/>
    <w:rsid w:val="00EE12CB"/>
    <w:rsid w:val="00EE21E1"/>
    <w:rsid w:val="00EE27E4"/>
    <w:rsid w:val="00EE28A8"/>
    <w:rsid w:val="00EE395F"/>
    <w:rsid w:val="00EE4B19"/>
    <w:rsid w:val="00EE54D5"/>
    <w:rsid w:val="00EE55D2"/>
    <w:rsid w:val="00EE7225"/>
    <w:rsid w:val="00EE7BAF"/>
    <w:rsid w:val="00EE7E2E"/>
    <w:rsid w:val="00EF076C"/>
    <w:rsid w:val="00EF0CD3"/>
    <w:rsid w:val="00EF0D7E"/>
    <w:rsid w:val="00EF1605"/>
    <w:rsid w:val="00EF1B51"/>
    <w:rsid w:val="00EF2A42"/>
    <w:rsid w:val="00EF2EB2"/>
    <w:rsid w:val="00EF312B"/>
    <w:rsid w:val="00EF428E"/>
    <w:rsid w:val="00EF4B79"/>
    <w:rsid w:val="00EF4C4F"/>
    <w:rsid w:val="00EF56ED"/>
    <w:rsid w:val="00EF60E7"/>
    <w:rsid w:val="00EF6D6E"/>
    <w:rsid w:val="00EF6DDA"/>
    <w:rsid w:val="00EF76D2"/>
    <w:rsid w:val="00EF76FD"/>
    <w:rsid w:val="00F00576"/>
    <w:rsid w:val="00F00DA8"/>
    <w:rsid w:val="00F02349"/>
    <w:rsid w:val="00F03469"/>
    <w:rsid w:val="00F04D67"/>
    <w:rsid w:val="00F04DCC"/>
    <w:rsid w:val="00F05177"/>
    <w:rsid w:val="00F06758"/>
    <w:rsid w:val="00F07A4D"/>
    <w:rsid w:val="00F07D15"/>
    <w:rsid w:val="00F10093"/>
    <w:rsid w:val="00F10A1B"/>
    <w:rsid w:val="00F10FDE"/>
    <w:rsid w:val="00F1110D"/>
    <w:rsid w:val="00F12134"/>
    <w:rsid w:val="00F132B4"/>
    <w:rsid w:val="00F144F7"/>
    <w:rsid w:val="00F14A23"/>
    <w:rsid w:val="00F14E07"/>
    <w:rsid w:val="00F14F6C"/>
    <w:rsid w:val="00F15282"/>
    <w:rsid w:val="00F1558D"/>
    <w:rsid w:val="00F166D1"/>
    <w:rsid w:val="00F16B20"/>
    <w:rsid w:val="00F1798F"/>
    <w:rsid w:val="00F202F3"/>
    <w:rsid w:val="00F20A51"/>
    <w:rsid w:val="00F21059"/>
    <w:rsid w:val="00F2145C"/>
    <w:rsid w:val="00F21696"/>
    <w:rsid w:val="00F21BB9"/>
    <w:rsid w:val="00F21E96"/>
    <w:rsid w:val="00F21F7B"/>
    <w:rsid w:val="00F22F6F"/>
    <w:rsid w:val="00F24816"/>
    <w:rsid w:val="00F24DE6"/>
    <w:rsid w:val="00F25C06"/>
    <w:rsid w:val="00F27332"/>
    <w:rsid w:val="00F27DFC"/>
    <w:rsid w:val="00F30057"/>
    <w:rsid w:val="00F306BB"/>
    <w:rsid w:val="00F31677"/>
    <w:rsid w:val="00F31EE9"/>
    <w:rsid w:val="00F322D3"/>
    <w:rsid w:val="00F32968"/>
    <w:rsid w:val="00F33DA6"/>
    <w:rsid w:val="00F33E66"/>
    <w:rsid w:val="00F35AD2"/>
    <w:rsid w:val="00F35E2B"/>
    <w:rsid w:val="00F36317"/>
    <w:rsid w:val="00F37953"/>
    <w:rsid w:val="00F37B64"/>
    <w:rsid w:val="00F37EBA"/>
    <w:rsid w:val="00F40781"/>
    <w:rsid w:val="00F407F4"/>
    <w:rsid w:val="00F40F96"/>
    <w:rsid w:val="00F41005"/>
    <w:rsid w:val="00F4284A"/>
    <w:rsid w:val="00F42A3D"/>
    <w:rsid w:val="00F42EE6"/>
    <w:rsid w:val="00F43763"/>
    <w:rsid w:val="00F4440E"/>
    <w:rsid w:val="00F447C2"/>
    <w:rsid w:val="00F45DAE"/>
    <w:rsid w:val="00F47867"/>
    <w:rsid w:val="00F478BB"/>
    <w:rsid w:val="00F50BFE"/>
    <w:rsid w:val="00F51556"/>
    <w:rsid w:val="00F52DE9"/>
    <w:rsid w:val="00F535BA"/>
    <w:rsid w:val="00F53FEE"/>
    <w:rsid w:val="00F54959"/>
    <w:rsid w:val="00F55E92"/>
    <w:rsid w:val="00F573C6"/>
    <w:rsid w:val="00F57DEB"/>
    <w:rsid w:val="00F60EA7"/>
    <w:rsid w:val="00F61A81"/>
    <w:rsid w:val="00F61BC1"/>
    <w:rsid w:val="00F6329C"/>
    <w:rsid w:val="00F638EB"/>
    <w:rsid w:val="00F63B01"/>
    <w:rsid w:val="00F6446F"/>
    <w:rsid w:val="00F646C2"/>
    <w:rsid w:val="00F64B8D"/>
    <w:rsid w:val="00F65110"/>
    <w:rsid w:val="00F6556A"/>
    <w:rsid w:val="00F65A06"/>
    <w:rsid w:val="00F65CDB"/>
    <w:rsid w:val="00F66D37"/>
    <w:rsid w:val="00F67969"/>
    <w:rsid w:val="00F70668"/>
    <w:rsid w:val="00F706C0"/>
    <w:rsid w:val="00F7079C"/>
    <w:rsid w:val="00F7266D"/>
    <w:rsid w:val="00F7471A"/>
    <w:rsid w:val="00F748EC"/>
    <w:rsid w:val="00F74A4B"/>
    <w:rsid w:val="00F74A5E"/>
    <w:rsid w:val="00F74A60"/>
    <w:rsid w:val="00F74C35"/>
    <w:rsid w:val="00F75075"/>
    <w:rsid w:val="00F75416"/>
    <w:rsid w:val="00F75C0F"/>
    <w:rsid w:val="00F76975"/>
    <w:rsid w:val="00F76F7B"/>
    <w:rsid w:val="00F7763A"/>
    <w:rsid w:val="00F77E34"/>
    <w:rsid w:val="00F800C3"/>
    <w:rsid w:val="00F8058C"/>
    <w:rsid w:val="00F8101E"/>
    <w:rsid w:val="00F8146F"/>
    <w:rsid w:val="00F815B2"/>
    <w:rsid w:val="00F82386"/>
    <w:rsid w:val="00F8390D"/>
    <w:rsid w:val="00F84CE1"/>
    <w:rsid w:val="00F851D6"/>
    <w:rsid w:val="00F87D7F"/>
    <w:rsid w:val="00F87E30"/>
    <w:rsid w:val="00F9034F"/>
    <w:rsid w:val="00F90CF8"/>
    <w:rsid w:val="00F90D24"/>
    <w:rsid w:val="00F916D2"/>
    <w:rsid w:val="00F94FBA"/>
    <w:rsid w:val="00F94FC0"/>
    <w:rsid w:val="00F95673"/>
    <w:rsid w:val="00F95E0F"/>
    <w:rsid w:val="00F96554"/>
    <w:rsid w:val="00F96880"/>
    <w:rsid w:val="00F96ECF"/>
    <w:rsid w:val="00F97273"/>
    <w:rsid w:val="00FA02E4"/>
    <w:rsid w:val="00FA137F"/>
    <w:rsid w:val="00FA1BD6"/>
    <w:rsid w:val="00FA478C"/>
    <w:rsid w:val="00FA47E1"/>
    <w:rsid w:val="00FA4ABF"/>
    <w:rsid w:val="00FA6237"/>
    <w:rsid w:val="00FA6D5F"/>
    <w:rsid w:val="00FA712A"/>
    <w:rsid w:val="00FA729E"/>
    <w:rsid w:val="00FA7617"/>
    <w:rsid w:val="00FA7BD8"/>
    <w:rsid w:val="00FB0592"/>
    <w:rsid w:val="00FB0C31"/>
    <w:rsid w:val="00FB16BE"/>
    <w:rsid w:val="00FB283A"/>
    <w:rsid w:val="00FB2A82"/>
    <w:rsid w:val="00FB34E3"/>
    <w:rsid w:val="00FB35D9"/>
    <w:rsid w:val="00FB3A87"/>
    <w:rsid w:val="00FB409F"/>
    <w:rsid w:val="00FB5AF4"/>
    <w:rsid w:val="00FB6B4C"/>
    <w:rsid w:val="00FB7739"/>
    <w:rsid w:val="00FB7D89"/>
    <w:rsid w:val="00FC03A7"/>
    <w:rsid w:val="00FC1170"/>
    <w:rsid w:val="00FC14C2"/>
    <w:rsid w:val="00FC1633"/>
    <w:rsid w:val="00FC1AD8"/>
    <w:rsid w:val="00FC1C94"/>
    <w:rsid w:val="00FC1E70"/>
    <w:rsid w:val="00FC2BA2"/>
    <w:rsid w:val="00FC43D0"/>
    <w:rsid w:val="00FC4DFC"/>
    <w:rsid w:val="00FC56E7"/>
    <w:rsid w:val="00FC5A88"/>
    <w:rsid w:val="00FC6299"/>
    <w:rsid w:val="00FC658E"/>
    <w:rsid w:val="00FC68E1"/>
    <w:rsid w:val="00FC69A5"/>
    <w:rsid w:val="00FD0033"/>
    <w:rsid w:val="00FD0081"/>
    <w:rsid w:val="00FD17E3"/>
    <w:rsid w:val="00FD1865"/>
    <w:rsid w:val="00FD1CD2"/>
    <w:rsid w:val="00FD208F"/>
    <w:rsid w:val="00FD2587"/>
    <w:rsid w:val="00FD2D73"/>
    <w:rsid w:val="00FD3221"/>
    <w:rsid w:val="00FD3304"/>
    <w:rsid w:val="00FD34D8"/>
    <w:rsid w:val="00FD3E1A"/>
    <w:rsid w:val="00FD44C6"/>
    <w:rsid w:val="00FD46EF"/>
    <w:rsid w:val="00FD5E5E"/>
    <w:rsid w:val="00FD6C27"/>
    <w:rsid w:val="00FD7215"/>
    <w:rsid w:val="00FD7350"/>
    <w:rsid w:val="00FD7547"/>
    <w:rsid w:val="00FD7F63"/>
    <w:rsid w:val="00FE10EA"/>
    <w:rsid w:val="00FE1572"/>
    <w:rsid w:val="00FE22EF"/>
    <w:rsid w:val="00FE2513"/>
    <w:rsid w:val="00FE3131"/>
    <w:rsid w:val="00FE3E7F"/>
    <w:rsid w:val="00FE43C0"/>
    <w:rsid w:val="00FE4BFD"/>
    <w:rsid w:val="00FE5619"/>
    <w:rsid w:val="00FE5676"/>
    <w:rsid w:val="00FE69FE"/>
    <w:rsid w:val="00FE6BA5"/>
    <w:rsid w:val="00FE6C88"/>
    <w:rsid w:val="00FF0430"/>
    <w:rsid w:val="00FF1303"/>
    <w:rsid w:val="00FF1C2C"/>
    <w:rsid w:val="00FF220B"/>
    <w:rsid w:val="00FF286A"/>
    <w:rsid w:val="00FF292B"/>
    <w:rsid w:val="00FF2A2A"/>
    <w:rsid w:val="00FF3330"/>
    <w:rsid w:val="00FF4750"/>
    <w:rsid w:val="00FF4887"/>
    <w:rsid w:val="00FF53F1"/>
    <w:rsid w:val="00FF569E"/>
    <w:rsid w:val="00FF56AE"/>
    <w:rsid w:val="00FF723B"/>
    <w:rsid w:val="00FF751A"/>
    <w:rsid w:val="00FF7890"/>
    <w:rsid w:val="00FF7AEF"/>
    <w:rsid w:val="00FF7D0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02AE25-3478-486A-A7B1-53B6FEC0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F64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uiPriority w:val="59"/>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0">
    <w:name w:val="Heading #2_"/>
    <w:link w:val="Heading21"/>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1">
    <w:name w:val="Heading #2"/>
    <w:basedOn w:val="Normal"/>
    <w:link w:val="Heading20"/>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uiPriority w:val="99"/>
    <w:rsid w:val="00707D58"/>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707D58"/>
    <w:rPr>
      <w:rFonts w:ascii="Courier New" w:eastAsia="Courier New" w:hAnsi="Courier New" w:cs="Times New Roman"/>
      <w:color w:val="000000"/>
      <w:sz w:val="20"/>
      <w:szCs w:val="20"/>
      <w:lang w:val="x-none" w:eastAsia="x-none"/>
    </w:rPr>
  </w:style>
  <w:style w:type="character" w:styleId="FootnoteReference">
    <w:name w:val="footnote reference"/>
    <w:uiPriority w:val="99"/>
    <w:rsid w:val="00707D58"/>
    <w:rPr>
      <w:vertAlign w:val="superscript"/>
    </w:rPr>
  </w:style>
  <w:style w:type="paragraph" w:styleId="ListParagraph">
    <w:name w:val="List Paragraph"/>
    <w:basedOn w:val="Normal"/>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rsid w:val="00F64B8D"/>
    <w:rPr>
      <w:rFonts w:asciiTheme="majorHAnsi" w:eastAsiaTheme="majorEastAsia" w:hAnsiTheme="majorHAnsi" w:cstheme="majorBidi"/>
      <w:b/>
      <w:bCs/>
      <w:color w:val="4F81BD" w:themeColor="accent1"/>
      <w:sz w:val="26"/>
      <w:szCs w:val="26"/>
    </w:rPr>
  </w:style>
  <w:style w:type="paragraph" w:customStyle="1" w:styleId="Char4">
    <w:name w:val="Char4"/>
    <w:basedOn w:val="Normal"/>
    <w:semiHidden/>
    <w:rsid w:val="008B50B0"/>
    <w:pPr>
      <w:spacing w:after="160"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3865">
      <w:bodyDiv w:val="1"/>
      <w:marLeft w:val="0"/>
      <w:marRight w:val="0"/>
      <w:marTop w:val="0"/>
      <w:marBottom w:val="0"/>
      <w:divBdr>
        <w:top w:val="none" w:sz="0" w:space="0" w:color="auto"/>
        <w:left w:val="none" w:sz="0" w:space="0" w:color="auto"/>
        <w:bottom w:val="none" w:sz="0" w:space="0" w:color="auto"/>
        <w:right w:val="none" w:sz="0" w:space="0" w:color="auto"/>
      </w:divBdr>
    </w:div>
    <w:div w:id="1330213930">
      <w:bodyDiv w:val="1"/>
      <w:marLeft w:val="0"/>
      <w:marRight w:val="0"/>
      <w:marTop w:val="0"/>
      <w:marBottom w:val="0"/>
      <w:divBdr>
        <w:top w:val="none" w:sz="0" w:space="0" w:color="auto"/>
        <w:left w:val="none" w:sz="0" w:space="0" w:color="auto"/>
        <w:bottom w:val="none" w:sz="0" w:space="0" w:color="auto"/>
        <w:right w:val="none" w:sz="0" w:space="0" w:color="auto"/>
      </w:divBdr>
    </w:div>
    <w:div w:id="2101170255">
      <w:bodyDiv w:val="1"/>
      <w:marLeft w:val="0"/>
      <w:marRight w:val="0"/>
      <w:marTop w:val="0"/>
      <w:marBottom w:val="0"/>
      <w:divBdr>
        <w:top w:val="none" w:sz="0" w:space="0" w:color="auto"/>
        <w:left w:val="none" w:sz="0" w:space="0" w:color="auto"/>
        <w:bottom w:val="none" w:sz="0" w:space="0" w:color="auto"/>
        <w:right w:val="none" w:sz="0" w:space="0" w:color="auto"/>
      </w:divBdr>
    </w:div>
    <w:div w:id="21170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5747F-4DB6-4D01-92E0-EAC16AF21D6E}">
  <ds:schemaRefs>
    <ds:schemaRef ds:uri="http://schemas.openxmlformats.org/officeDocument/2006/bibliography"/>
  </ds:schemaRefs>
</ds:datastoreItem>
</file>

<file path=customXml/itemProps2.xml><?xml version="1.0" encoding="utf-8"?>
<ds:datastoreItem xmlns:ds="http://schemas.openxmlformats.org/officeDocument/2006/customXml" ds:itemID="{74D519AE-BEF1-4CBC-BBDF-B30BC3B5C4F0}"/>
</file>

<file path=customXml/itemProps3.xml><?xml version="1.0" encoding="utf-8"?>
<ds:datastoreItem xmlns:ds="http://schemas.openxmlformats.org/officeDocument/2006/customXml" ds:itemID="{1ABA7B76-03DC-41C7-B65F-A84A2C62CFFD}"/>
</file>

<file path=customXml/itemProps4.xml><?xml version="1.0" encoding="utf-8"?>
<ds:datastoreItem xmlns:ds="http://schemas.openxmlformats.org/officeDocument/2006/customXml" ds:itemID="{5E439D2D-630F-411A-A287-BF100193F33B}"/>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dc:creator>
  <cp:keywords/>
  <dc:description/>
  <cp:lastModifiedBy>Vu Quoc Thanh (PC)</cp:lastModifiedBy>
  <cp:revision>2</cp:revision>
  <cp:lastPrinted>2020-11-13T06:47:00Z</cp:lastPrinted>
  <dcterms:created xsi:type="dcterms:W3CDTF">2020-11-16T07:03:00Z</dcterms:created>
  <dcterms:modified xsi:type="dcterms:W3CDTF">2020-11-16T07:03:00Z</dcterms:modified>
</cp:coreProperties>
</file>